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Pr="004F4471" w:rsidRDefault="00930F33">
      <w:pPr>
        <w:spacing w:after="0"/>
        <w:rPr>
          <w:rFonts w:ascii="Arial" w:hAnsi="Arial" w:cs="Arial"/>
          <w:lang w:eastAsia="zh-CN"/>
        </w:rPr>
      </w:pPr>
    </w:p>
    <w:p w14:paraId="5CCB2CFF" w14:textId="77777777" w:rsidR="006E2D3B" w:rsidRPr="004F4471" w:rsidRDefault="00E16080">
      <w:pPr>
        <w:rPr>
          <w:rFonts w:ascii="Arial" w:hAnsi="Arial" w:cs="Arial"/>
          <w:sz w:val="20"/>
          <w:szCs w:val="20"/>
        </w:rPr>
      </w:pPr>
      <w:r w:rsidRPr="004F4471">
        <w:rPr>
          <w:rFonts w:ascii="Arial" w:hAnsi="Arial" w:cs="Arial"/>
          <w:sz w:val="40"/>
          <w:szCs w:val="20"/>
        </w:rPr>
        <w:t>ACF: Accessible Recreation</w:t>
      </w:r>
    </w:p>
    <w:p w14:paraId="39A5E734" w14:textId="469EFA6B" w:rsidR="00A86433" w:rsidRPr="004F4471" w:rsidRDefault="00E16080">
      <w:pPr>
        <w:rPr>
          <w:rFonts w:ascii="Arial" w:hAnsi="Arial" w:cs="Arial"/>
          <w:color w:val="000000" w:themeColor="text1"/>
        </w:rPr>
      </w:pPr>
      <w:r w:rsidRPr="004F4471">
        <w:rPr>
          <w:rFonts w:ascii="Arial" w:hAnsi="Arial" w:cs="Arial"/>
          <w:color w:val="000000" w:themeColor="text1"/>
        </w:rPr>
        <w:t>Fri, 8/27 12:30PM • 2:22:01</w:t>
      </w:r>
    </w:p>
    <w:p w14:paraId="56B0A5FB" w14:textId="77777777" w:rsidR="00D24342" w:rsidRPr="004F4471" w:rsidRDefault="00D24342" w:rsidP="004F4471">
      <w:pPr>
        <w:spacing w:line="240" w:lineRule="auto"/>
        <w:rPr>
          <w:rFonts w:ascii="Arial" w:hAnsi="Arial" w:cs="Arial"/>
          <w:color w:val="000000" w:themeColor="text1"/>
        </w:rPr>
      </w:pPr>
      <w:r w:rsidRPr="004F4471">
        <w:rPr>
          <w:rFonts w:ascii="Arial" w:hAnsi="Arial" w:cs="Arial"/>
          <w:b/>
          <w:bCs/>
          <w:color w:val="000000" w:themeColor="text1"/>
        </w:rPr>
        <w:t>Host</w:t>
      </w:r>
      <w:r w:rsidRPr="004F4471">
        <w:rPr>
          <w:rFonts w:ascii="Arial" w:hAnsi="Arial" w:cs="Arial"/>
          <w:color w:val="000000" w:themeColor="text1"/>
        </w:rPr>
        <w:t xml:space="preserve">: </w:t>
      </w:r>
      <w:r w:rsidR="00A86433" w:rsidRPr="004F4471">
        <w:rPr>
          <w:rFonts w:ascii="Arial" w:hAnsi="Arial" w:cs="Arial"/>
          <w:color w:val="000000" w:themeColor="text1"/>
        </w:rPr>
        <w:t xml:space="preserve">Eric </w:t>
      </w:r>
      <w:proofErr w:type="spellStart"/>
      <w:r w:rsidR="00A86433" w:rsidRPr="004F4471">
        <w:rPr>
          <w:rFonts w:ascii="Arial" w:hAnsi="Arial" w:cs="Arial"/>
          <w:color w:val="000000" w:themeColor="text1"/>
        </w:rPr>
        <w:t>Molendyk</w:t>
      </w:r>
      <w:proofErr w:type="spellEnd"/>
    </w:p>
    <w:p w14:paraId="17978416" w14:textId="5329591A" w:rsidR="00A86433" w:rsidRPr="004F4471" w:rsidRDefault="00D24342" w:rsidP="004F4471">
      <w:pPr>
        <w:spacing w:line="240" w:lineRule="auto"/>
        <w:rPr>
          <w:rFonts w:ascii="Arial" w:hAnsi="Arial" w:cs="Arial"/>
          <w:color w:val="000000" w:themeColor="text1"/>
        </w:rPr>
      </w:pPr>
      <w:r w:rsidRPr="004F4471">
        <w:rPr>
          <w:rFonts w:ascii="Arial" w:hAnsi="Arial" w:cs="Arial"/>
          <w:b/>
          <w:bCs/>
          <w:color w:val="000000" w:themeColor="text1"/>
        </w:rPr>
        <w:t>Panelists</w:t>
      </w:r>
      <w:r w:rsidRPr="004F4471">
        <w:rPr>
          <w:rFonts w:ascii="Arial" w:hAnsi="Arial" w:cs="Arial"/>
          <w:color w:val="000000" w:themeColor="text1"/>
        </w:rPr>
        <w:t>: Megan Williamson</w:t>
      </w:r>
      <w:r w:rsidR="004F4471">
        <w:rPr>
          <w:rFonts w:ascii="Arial" w:hAnsi="Arial" w:cs="Arial"/>
          <w:color w:val="000000" w:themeColor="text1"/>
        </w:rPr>
        <w:t xml:space="preserve">, </w:t>
      </w:r>
      <w:r w:rsidRPr="004F4471">
        <w:rPr>
          <w:rFonts w:ascii="Arial" w:hAnsi="Arial" w:cs="Arial"/>
          <w:color w:val="000000" w:themeColor="text1"/>
        </w:rPr>
        <w:t xml:space="preserve">Shira </w:t>
      </w:r>
      <w:proofErr w:type="spellStart"/>
      <w:r w:rsidRPr="004F4471">
        <w:rPr>
          <w:rFonts w:ascii="Arial" w:hAnsi="Arial" w:cs="Arial"/>
          <w:color w:val="000000" w:themeColor="text1"/>
        </w:rPr>
        <w:t>Standfield</w:t>
      </w:r>
      <w:proofErr w:type="spellEnd"/>
      <w:r w:rsidR="004F4471">
        <w:rPr>
          <w:rFonts w:ascii="Arial" w:hAnsi="Arial" w:cs="Arial"/>
          <w:color w:val="000000" w:themeColor="text1"/>
        </w:rPr>
        <w:t xml:space="preserve">, </w:t>
      </w:r>
      <w:r w:rsidRPr="004F4471">
        <w:rPr>
          <w:rFonts w:ascii="Arial" w:hAnsi="Arial" w:cs="Arial"/>
          <w:color w:val="000000" w:themeColor="text1"/>
        </w:rPr>
        <w:t>Ross Macdonald</w:t>
      </w:r>
      <w:r w:rsidR="004F4471">
        <w:rPr>
          <w:rFonts w:ascii="Arial" w:hAnsi="Arial" w:cs="Arial"/>
          <w:color w:val="000000" w:themeColor="text1"/>
        </w:rPr>
        <w:t xml:space="preserve">, </w:t>
      </w:r>
      <w:proofErr w:type="spellStart"/>
      <w:r w:rsidR="00A51ABB" w:rsidRPr="004F4471">
        <w:rPr>
          <w:rFonts w:ascii="Arial" w:hAnsi="Arial" w:cs="Arial"/>
          <w:color w:val="000000" w:themeColor="text1"/>
        </w:rPr>
        <w:t>Em</w:t>
      </w:r>
      <w:proofErr w:type="spellEnd"/>
      <w:r w:rsidR="00A51ABB" w:rsidRPr="004F4471">
        <w:rPr>
          <w:rFonts w:ascii="Arial" w:hAnsi="Arial" w:cs="Arial"/>
          <w:color w:val="000000" w:themeColor="text1"/>
        </w:rPr>
        <w:t xml:space="preserve"> MacFarlane</w:t>
      </w:r>
      <w:r w:rsidR="004F4471">
        <w:rPr>
          <w:rFonts w:ascii="Arial" w:hAnsi="Arial" w:cs="Arial"/>
          <w:color w:val="000000" w:themeColor="text1"/>
        </w:rPr>
        <w:t xml:space="preserve">, </w:t>
      </w:r>
      <w:r w:rsidR="00A51ABB" w:rsidRPr="004F4471">
        <w:rPr>
          <w:rFonts w:ascii="Arial" w:hAnsi="Arial" w:cs="Arial"/>
          <w:color w:val="000000" w:themeColor="text1"/>
        </w:rPr>
        <w:t>Teri Thorson</w:t>
      </w:r>
    </w:p>
    <w:p w14:paraId="6F12311E" w14:textId="736671B3" w:rsidR="006E2D3B" w:rsidRPr="004F4471" w:rsidRDefault="00E16080">
      <w:pPr>
        <w:spacing w:after="0"/>
        <w:rPr>
          <w:rFonts w:ascii="Arial" w:hAnsi="Arial" w:cs="Arial"/>
        </w:rPr>
      </w:pPr>
      <w:r w:rsidRPr="004F4471">
        <w:rPr>
          <w:rFonts w:ascii="Arial" w:hAnsi="Arial" w:cs="Arial"/>
        </w:rPr>
        <w:t xml:space="preserve">Thank you for attending our </w:t>
      </w:r>
      <w:r w:rsidR="00A86433" w:rsidRPr="004F4471">
        <w:rPr>
          <w:rFonts w:ascii="Arial" w:hAnsi="Arial" w:cs="Arial"/>
        </w:rPr>
        <w:t>A</w:t>
      </w:r>
      <w:r w:rsidRPr="004F4471">
        <w:rPr>
          <w:rFonts w:ascii="Arial" w:hAnsi="Arial" w:cs="Arial"/>
        </w:rPr>
        <w:t xml:space="preserve">ccessible </w:t>
      </w:r>
      <w:r w:rsidR="00A86433" w:rsidRPr="004F4471">
        <w:rPr>
          <w:rFonts w:ascii="Arial" w:hAnsi="Arial" w:cs="Arial"/>
        </w:rPr>
        <w:t>C</w:t>
      </w:r>
      <w:r w:rsidRPr="004F4471">
        <w:rPr>
          <w:rFonts w:ascii="Arial" w:hAnsi="Arial" w:cs="Arial"/>
        </w:rPr>
        <w:t xml:space="preserve">ommunity </w:t>
      </w:r>
      <w:r w:rsidR="00A86433" w:rsidRPr="004F4471">
        <w:rPr>
          <w:rFonts w:ascii="Arial" w:hAnsi="Arial" w:cs="Arial"/>
        </w:rPr>
        <w:t>F</w:t>
      </w:r>
      <w:r w:rsidRPr="004F4471">
        <w:rPr>
          <w:rFonts w:ascii="Arial" w:hAnsi="Arial" w:cs="Arial"/>
        </w:rPr>
        <w:t xml:space="preserve">orum on </w:t>
      </w:r>
      <w:r w:rsidR="00997016" w:rsidRPr="004F4471">
        <w:rPr>
          <w:rFonts w:ascii="Arial" w:hAnsi="Arial" w:cs="Arial"/>
        </w:rPr>
        <w:t>A</w:t>
      </w:r>
      <w:r w:rsidRPr="004F4471">
        <w:rPr>
          <w:rFonts w:ascii="Arial" w:hAnsi="Arial" w:cs="Arial"/>
        </w:rPr>
        <w:t xml:space="preserve">ccessible </w:t>
      </w:r>
      <w:r w:rsidR="00997016" w:rsidRPr="004F4471">
        <w:rPr>
          <w:rFonts w:ascii="Arial" w:hAnsi="Arial" w:cs="Arial"/>
        </w:rPr>
        <w:t>R</w:t>
      </w:r>
      <w:r w:rsidRPr="004F4471">
        <w:rPr>
          <w:rFonts w:ascii="Arial" w:hAnsi="Arial" w:cs="Arial"/>
        </w:rPr>
        <w:t>ecreation. This forum is being recorded and streamed</w:t>
      </w:r>
      <w:r w:rsidR="00997016" w:rsidRPr="004F4471">
        <w:rPr>
          <w:rFonts w:ascii="Arial" w:hAnsi="Arial" w:cs="Arial"/>
        </w:rPr>
        <w:t xml:space="preserve"> t</w:t>
      </w:r>
      <w:r w:rsidRPr="004F4471">
        <w:rPr>
          <w:rFonts w:ascii="Arial" w:hAnsi="Arial" w:cs="Arial"/>
        </w:rPr>
        <w:t xml:space="preserve">o the </w:t>
      </w:r>
      <w:proofErr w:type="spellStart"/>
      <w:r w:rsidR="00997016" w:rsidRPr="004F4471">
        <w:rPr>
          <w:rFonts w:ascii="Arial" w:hAnsi="Arial" w:cs="Arial"/>
        </w:rPr>
        <w:t>C</w:t>
      </w:r>
      <w:r w:rsidRPr="004F4471">
        <w:rPr>
          <w:rFonts w:ascii="Arial" w:hAnsi="Arial" w:cs="Arial"/>
        </w:rPr>
        <w:t>onnec</w:t>
      </w:r>
      <w:r w:rsidR="00997016" w:rsidRPr="004F4471">
        <w:rPr>
          <w:rFonts w:ascii="Arial" w:hAnsi="Arial" w:cs="Arial"/>
        </w:rPr>
        <w:t>Tra</w:t>
      </w:r>
      <w:proofErr w:type="spellEnd"/>
      <w:r w:rsidR="00997016" w:rsidRPr="004F4471">
        <w:rPr>
          <w:rFonts w:ascii="Arial" w:hAnsi="Arial" w:cs="Arial"/>
        </w:rPr>
        <w:t xml:space="preserve"> S</w:t>
      </w:r>
      <w:r w:rsidRPr="004F4471">
        <w:rPr>
          <w:rFonts w:ascii="Arial" w:hAnsi="Arial" w:cs="Arial"/>
        </w:rPr>
        <w:t>ociety Facebook page and the Disability Foundation, YouTube channel</w:t>
      </w:r>
      <w:r w:rsidR="00997016" w:rsidRPr="004F4471">
        <w:rPr>
          <w:rFonts w:ascii="Arial" w:hAnsi="Arial" w:cs="Arial"/>
        </w:rPr>
        <w:t>.</w:t>
      </w:r>
      <w:r w:rsidRPr="004F4471">
        <w:rPr>
          <w:rFonts w:ascii="Arial" w:hAnsi="Arial" w:cs="Arial"/>
        </w:rPr>
        <w:t xml:space="preserve"> </w:t>
      </w:r>
    </w:p>
    <w:p w14:paraId="17094B1C" w14:textId="77777777" w:rsidR="00F5455D" w:rsidRPr="004F4471" w:rsidRDefault="00F5455D">
      <w:pPr>
        <w:spacing w:after="0"/>
        <w:rPr>
          <w:rFonts w:ascii="Arial" w:hAnsi="Arial" w:cs="Arial"/>
        </w:rPr>
      </w:pPr>
    </w:p>
    <w:p w14:paraId="3A9060A5" w14:textId="5BF9BE60" w:rsidR="006E2D3B" w:rsidRPr="004F4471" w:rsidRDefault="00E16080">
      <w:pPr>
        <w:spacing w:after="0"/>
        <w:rPr>
          <w:rFonts w:ascii="Arial" w:hAnsi="Arial" w:cs="Arial"/>
        </w:rPr>
      </w:pPr>
      <w:r w:rsidRPr="004F4471">
        <w:rPr>
          <w:rFonts w:ascii="Arial" w:hAnsi="Arial" w:cs="Arial"/>
        </w:rPr>
        <w:t>Before we begin</w:t>
      </w:r>
      <w:r w:rsidR="00997016" w:rsidRPr="004F4471">
        <w:rPr>
          <w:rFonts w:ascii="Arial" w:hAnsi="Arial" w:cs="Arial"/>
        </w:rPr>
        <w:t>,</w:t>
      </w:r>
      <w:r w:rsidRPr="004F4471">
        <w:rPr>
          <w:rFonts w:ascii="Arial" w:hAnsi="Arial" w:cs="Arial"/>
        </w:rPr>
        <w:t xml:space="preserve"> </w:t>
      </w:r>
      <w:r w:rsidR="00997016" w:rsidRPr="004F4471">
        <w:rPr>
          <w:rFonts w:ascii="Arial" w:hAnsi="Arial" w:cs="Arial"/>
        </w:rPr>
        <w:t>w</w:t>
      </w:r>
      <w:r w:rsidRPr="004F4471">
        <w:rPr>
          <w:rFonts w:ascii="Arial" w:hAnsi="Arial" w:cs="Arial"/>
        </w:rPr>
        <w:t xml:space="preserve">e'd like to take a quick moment to let you know how you can join an opinion research panel made specifically for British </w:t>
      </w:r>
      <w:r w:rsidR="00997016" w:rsidRPr="004F4471">
        <w:rPr>
          <w:rFonts w:ascii="Arial" w:hAnsi="Arial" w:cs="Arial"/>
        </w:rPr>
        <w:t>C</w:t>
      </w:r>
      <w:r w:rsidRPr="004F4471">
        <w:rPr>
          <w:rFonts w:ascii="Arial" w:hAnsi="Arial" w:cs="Arial"/>
        </w:rPr>
        <w:t>olumbians living with disabilities</w:t>
      </w:r>
      <w:r w:rsidR="00997016" w:rsidRPr="004F4471">
        <w:rPr>
          <w:rFonts w:ascii="Arial" w:hAnsi="Arial" w:cs="Arial"/>
        </w:rPr>
        <w:t>.</w:t>
      </w:r>
    </w:p>
    <w:p w14:paraId="4FD85A87" w14:textId="77777777" w:rsidR="006E2D3B" w:rsidRPr="004F4471" w:rsidRDefault="006E2D3B">
      <w:pPr>
        <w:spacing w:after="0"/>
        <w:rPr>
          <w:rFonts w:ascii="Arial" w:hAnsi="Arial" w:cs="Arial"/>
        </w:rPr>
      </w:pPr>
    </w:p>
    <w:p w14:paraId="73C8B7C0" w14:textId="753E8B0F" w:rsidR="006E2D3B" w:rsidRPr="004F4471" w:rsidRDefault="00997016">
      <w:pPr>
        <w:spacing w:after="0"/>
        <w:rPr>
          <w:rFonts w:ascii="Arial" w:hAnsi="Arial" w:cs="Arial"/>
        </w:rPr>
      </w:pPr>
      <w:r w:rsidRPr="004F4471">
        <w:rPr>
          <w:rFonts w:ascii="Arial" w:hAnsi="Arial" w:cs="Arial"/>
        </w:rPr>
        <w:t>F</w:t>
      </w:r>
      <w:r w:rsidR="00E16080" w:rsidRPr="004F4471">
        <w:rPr>
          <w:rFonts w:ascii="Arial" w:hAnsi="Arial" w:cs="Arial"/>
        </w:rPr>
        <w:t>or 25 years</w:t>
      </w:r>
      <w:r w:rsidRPr="004F4471">
        <w:rPr>
          <w:rFonts w:ascii="Arial" w:hAnsi="Arial" w:cs="Arial"/>
        </w:rPr>
        <w:t>, the</w:t>
      </w:r>
      <w:r w:rsidR="00E16080" w:rsidRPr="004F4471">
        <w:rPr>
          <w:rFonts w:ascii="Arial" w:hAnsi="Arial" w:cs="Arial"/>
        </w:rPr>
        <w:t xml:space="preserve"> Disability Foundation has been fostering meaningful experiences for Canadians with disabilities through outdoor recreation</w:t>
      </w:r>
      <w:r w:rsidRPr="004F4471">
        <w:rPr>
          <w:rFonts w:ascii="Arial" w:hAnsi="Arial" w:cs="Arial"/>
        </w:rPr>
        <w:t>, s</w:t>
      </w:r>
      <w:r w:rsidR="00E16080" w:rsidRPr="004F4471">
        <w:rPr>
          <w:rFonts w:ascii="Arial" w:hAnsi="Arial" w:cs="Arial"/>
        </w:rPr>
        <w:t xml:space="preserve">ocial </w:t>
      </w:r>
      <w:r w:rsidRPr="004F4471">
        <w:rPr>
          <w:rFonts w:ascii="Arial" w:hAnsi="Arial" w:cs="Arial"/>
        </w:rPr>
        <w:t>co</w:t>
      </w:r>
      <w:r w:rsidR="00E16080" w:rsidRPr="004F4471">
        <w:rPr>
          <w:rFonts w:ascii="Arial" w:hAnsi="Arial" w:cs="Arial"/>
        </w:rPr>
        <w:t>nnect</w:t>
      </w:r>
      <w:r w:rsidRPr="004F4471">
        <w:rPr>
          <w:rFonts w:ascii="Arial" w:hAnsi="Arial" w:cs="Arial"/>
        </w:rPr>
        <w:t>edness,</w:t>
      </w:r>
      <w:r w:rsidR="00E16080" w:rsidRPr="004F4471">
        <w:rPr>
          <w:rFonts w:ascii="Arial" w:hAnsi="Arial" w:cs="Arial"/>
        </w:rPr>
        <w:t xml:space="preserve"> innovative </w:t>
      </w:r>
      <w:r w:rsidRPr="004F4471">
        <w:rPr>
          <w:rFonts w:ascii="Arial" w:hAnsi="Arial" w:cs="Arial"/>
        </w:rPr>
        <w:t>a</w:t>
      </w:r>
      <w:r w:rsidR="00E16080" w:rsidRPr="004F4471">
        <w:rPr>
          <w:rFonts w:ascii="Arial" w:hAnsi="Arial" w:cs="Arial"/>
        </w:rPr>
        <w:t>daptive devices and more. Today we are asking</w:t>
      </w:r>
      <w:r w:rsidRPr="004F4471">
        <w:rPr>
          <w:rFonts w:ascii="Arial" w:hAnsi="Arial" w:cs="Arial"/>
        </w:rPr>
        <w:t xml:space="preserve">; </w:t>
      </w:r>
      <w:r w:rsidR="00E16080" w:rsidRPr="004F4471">
        <w:rPr>
          <w:rFonts w:ascii="Arial" w:hAnsi="Arial" w:cs="Arial"/>
        </w:rPr>
        <w:t>how has the pandemic affected you</w:t>
      </w:r>
      <w:r w:rsidRPr="004F4471">
        <w:rPr>
          <w:rFonts w:ascii="Arial" w:hAnsi="Arial" w:cs="Arial"/>
        </w:rPr>
        <w:t>?</w:t>
      </w:r>
      <w:r w:rsidR="00E16080" w:rsidRPr="004F4471">
        <w:rPr>
          <w:rFonts w:ascii="Arial" w:hAnsi="Arial" w:cs="Arial"/>
        </w:rPr>
        <w:t xml:space="preserve"> </w:t>
      </w:r>
      <w:r w:rsidRPr="004F4471">
        <w:rPr>
          <w:rFonts w:ascii="Arial" w:hAnsi="Arial" w:cs="Arial"/>
        </w:rPr>
        <w:t>H</w:t>
      </w:r>
      <w:r w:rsidR="00E16080" w:rsidRPr="004F4471">
        <w:rPr>
          <w:rFonts w:ascii="Arial" w:hAnsi="Arial" w:cs="Arial"/>
        </w:rPr>
        <w:t>elp strengthen decision</w:t>
      </w:r>
      <w:r w:rsidRPr="004F4471">
        <w:rPr>
          <w:rFonts w:ascii="Arial" w:hAnsi="Arial" w:cs="Arial"/>
        </w:rPr>
        <w:t>-</w:t>
      </w:r>
      <w:r w:rsidR="00E16080" w:rsidRPr="004F4471">
        <w:rPr>
          <w:rFonts w:ascii="Arial" w:hAnsi="Arial" w:cs="Arial"/>
        </w:rPr>
        <w:t>makers</w:t>
      </w:r>
      <w:r w:rsidRPr="004F4471">
        <w:rPr>
          <w:rFonts w:ascii="Arial" w:hAnsi="Arial" w:cs="Arial"/>
        </w:rPr>
        <w:t>’</w:t>
      </w:r>
      <w:r w:rsidR="00E16080" w:rsidRPr="004F4471">
        <w:rPr>
          <w:rFonts w:ascii="Arial" w:hAnsi="Arial" w:cs="Arial"/>
        </w:rPr>
        <w:t xml:space="preserve"> understanding of your needs and experiences by joining an online </w:t>
      </w:r>
      <w:r w:rsidRPr="004F4471">
        <w:rPr>
          <w:rFonts w:ascii="Arial" w:hAnsi="Arial" w:cs="Arial"/>
        </w:rPr>
        <w:t>o</w:t>
      </w:r>
      <w:r w:rsidR="00E16080" w:rsidRPr="004F4471">
        <w:rPr>
          <w:rFonts w:ascii="Arial" w:hAnsi="Arial" w:cs="Arial"/>
        </w:rPr>
        <w:t xml:space="preserve">pinion </w:t>
      </w:r>
      <w:r w:rsidRPr="004F4471">
        <w:rPr>
          <w:rFonts w:ascii="Arial" w:hAnsi="Arial" w:cs="Arial"/>
        </w:rPr>
        <w:t>r</w:t>
      </w:r>
      <w:r w:rsidR="00E16080" w:rsidRPr="004F4471">
        <w:rPr>
          <w:rFonts w:ascii="Arial" w:hAnsi="Arial" w:cs="Arial"/>
        </w:rPr>
        <w:t xml:space="preserve">esearch panel consisting </w:t>
      </w:r>
      <w:r w:rsidRPr="004F4471">
        <w:rPr>
          <w:rFonts w:ascii="Arial" w:hAnsi="Arial" w:cs="Arial"/>
        </w:rPr>
        <w:t xml:space="preserve">solely of people with </w:t>
      </w:r>
      <w:r w:rsidR="00E16080" w:rsidRPr="004F4471">
        <w:rPr>
          <w:rFonts w:ascii="Arial" w:hAnsi="Arial" w:cs="Arial"/>
        </w:rPr>
        <w:t>disabilities and their caregivers</w:t>
      </w:r>
      <w:r w:rsidRPr="004F4471">
        <w:rPr>
          <w:rFonts w:ascii="Arial" w:hAnsi="Arial" w:cs="Arial"/>
        </w:rPr>
        <w:t>.</w:t>
      </w:r>
      <w:r w:rsidR="00E16080" w:rsidRPr="004F4471">
        <w:rPr>
          <w:rFonts w:ascii="Arial" w:hAnsi="Arial" w:cs="Arial"/>
        </w:rPr>
        <w:t xml:space="preserve"> </w:t>
      </w:r>
      <w:r w:rsidRPr="004F4471">
        <w:rPr>
          <w:rFonts w:ascii="Arial" w:hAnsi="Arial" w:cs="Arial"/>
        </w:rPr>
        <w:t>M</w:t>
      </w:r>
      <w:r w:rsidR="00E16080" w:rsidRPr="004F4471">
        <w:rPr>
          <w:rFonts w:ascii="Arial" w:hAnsi="Arial" w:cs="Arial"/>
        </w:rPr>
        <w:t>ake a difference in your community today</w:t>
      </w:r>
      <w:r w:rsidRPr="004F4471">
        <w:rPr>
          <w:rFonts w:ascii="Arial" w:hAnsi="Arial" w:cs="Arial"/>
        </w:rPr>
        <w:t>.</w:t>
      </w:r>
    </w:p>
    <w:p w14:paraId="763E2A2C" w14:textId="77777777" w:rsidR="006E2D3B" w:rsidRPr="004F4471" w:rsidRDefault="006E2D3B">
      <w:pPr>
        <w:spacing w:after="0"/>
        <w:rPr>
          <w:rFonts w:ascii="Arial" w:hAnsi="Arial" w:cs="Arial"/>
        </w:rPr>
      </w:pPr>
    </w:p>
    <w:p w14:paraId="3706FAE9" w14:textId="420DF8D9" w:rsidR="006E2D3B" w:rsidRPr="004F4471" w:rsidRDefault="00A86433">
      <w:pPr>
        <w:spacing w:after="0"/>
        <w:rPr>
          <w:rFonts w:ascii="Arial" w:hAnsi="Arial" w:cs="Arial"/>
        </w:rPr>
      </w:pPr>
      <w:r w:rsidRPr="004F4471">
        <w:rPr>
          <w:rFonts w:ascii="Arial" w:hAnsi="Arial" w:cs="Arial"/>
          <w:b/>
          <w:bCs/>
        </w:rPr>
        <w:t>Eric</w:t>
      </w:r>
      <w:r w:rsidRPr="004F4471">
        <w:rPr>
          <w:rFonts w:ascii="Arial" w:hAnsi="Arial" w:cs="Arial"/>
        </w:rPr>
        <w:t xml:space="preserve">: </w:t>
      </w:r>
      <w:r w:rsidR="00E16080" w:rsidRPr="004F4471">
        <w:rPr>
          <w:rFonts w:ascii="Arial" w:hAnsi="Arial" w:cs="Arial"/>
        </w:rPr>
        <w:t>Happy Friday everyone</w:t>
      </w:r>
      <w:r w:rsidR="00997016" w:rsidRPr="004F4471">
        <w:rPr>
          <w:rFonts w:ascii="Arial" w:hAnsi="Arial" w:cs="Arial"/>
        </w:rPr>
        <w:t>,</w:t>
      </w:r>
      <w:r w:rsidR="00E16080" w:rsidRPr="004F4471">
        <w:rPr>
          <w:rFonts w:ascii="Arial" w:hAnsi="Arial" w:cs="Arial"/>
        </w:rPr>
        <w:t xml:space="preserve"> </w:t>
      </w:r>
      <w:r w:rsidR="00997016" w:rsidRPr="004F4471">
        <w:rPr>
          <w:rFonts w:ascii="Arial" w:hAnsi="Arial" w:cs="Arial"/>
        </w:rPr>
        <w:t>m</w:t>
      </w:r>
      <w:r w:rsidR="00E16080" w:rsidRPr="004F4471">
        <w:rPr>
          <w:rFonts w:ascii="Arial" w:hAnsi="Arial" w:cs="Arial"/>
        </w:rPr>
        <w:t xml:space="preserve">y name is Eric </w:t>
      </w:r>
      <w:proofErr w:type="spellStart"/>
      <w:r w:rsidRPr="004F4471">
        <w:rPr>
          <w:rFonts w:ascii="Arial" w:hAnsi="Arial" w:cs="Arial"/>
        </w:rPr>
        <w:t>Molendyk</w:t>
      </w:r>
      <w:proofErr w:type="spellEnd"/>
      <w:r w:rsidR="00997016" w:rsidRPr="004F4471">
        <w:rPr>
          <w:rFonts w:ascii="Arial" w:hAnsi="Arial" w:cs="Arial"/>
        </w:rPr>
        <w:t>.</w:t>
      </w:r>
      <w:r w:rsidR="00E16080" w:rsidRPr="004F4471">
        <w:rPr>
          <w:rFonts w:ascii="Arial" w:hAnsi="Arial" w:cs="Arial"/>
        </w:rPr>
        <w:t xml:space="preserve"> I'd like to welcome everyone who is participating in our </w:t>
      </w:r>
      <w:r w:rsidR="00997016" w:rsidRPr="004F4471">
        <w:rPr>
          <w:rFonts w:ascii="Arial" w:hAnsi="Arial" w:cs="Arial"/>
        </w:rPr>
        <w:t>A</w:t>
      </w:r>
      <w:r w:rsidR="00E16080" w:rsidRPr="004F4471">
        <w:rPr>
          <w:rFonts w:ascii="Arial" w:hAnsi="Arial" w:cs="Arial"/>
        </w:rPr>
        <w:t xml:space="preserve">ccessible </w:t>
      </w:r>
      <w:r w:rsidR="00997016" w:rsidRPr="004F4471">
        <w:rPr>
          <w:rFonts w:ascii="Arial" w:hAnsi="Arial" w:cs="Arial"/>
        </w:rPr>
        <w:t>R</w:t>
      </w:r>
      <w:r w:rsidR="00E16080" w:rsidRPr="004F4471">
        <w:rPr>
          <w:rFonts w:ascii="Arial" w:hAnsi="Arial" w:cs="Arial"/>
        </w:rPr>
        <w:t xml:space="preserve">ecreation </w:t>
      </w:r>
      <w:r w:rsidR="00997016" w:rsidRPr="004F4471">
        <w:rPr>
          <w:rFonts w:ascii="Arial" w:hAnsi="Arial" w:cs="Arial"/>
        </w:rPr>
        <w:t>Co</w:t>
      </w:r>
      <w:r w:rsidR="00E16080" w:rsidRPr="004F4471">
        <w:rPr>
          <w:rFonts w:ascii="Arial" w:hAnsi="Arial" w:cs="Arial"/>
        </w:rPr>
        <w:t xml:space="preserve">mmunity </w:t>
      </w:r>
      <w:r w:rsidR="00997016" w:rsidRPr="004F4471">
        <w:rPr>
          <w:rFonts w:ascii="Arial" w:hAnsi="Arial" w:cs="Arial"/>
        </w:rPr>
        <w:t>F</w:t>
      </w:r>
      <w:r w:rsidR="00E16080" w:rsidRPr="004F4471">
        <w:rPr>
          <w:rFonts w:ascii="Arial" w:hAnsi="Arial" w:cs="Arial"/>
        </w:rPr>
        <w:t>orum. This</w:t>
      </w:r>
      <w:r w:rsidR="004F4471">
        <w:rPr>
          <w:rFonts w:ascii="Arial" w:hAnsi="Arial" w:cs="Arial"/>
        </w:rPr>
        <w:t xml:space="preserve"> is </w:t>
      </w:r>
      <w:r w:rsidR="00E16080" w:rsidRPr="004F4471">
        <w:rPr>
          <w:rFonts w:ascii="Arial" w:hAnsi="Arial" w:cs="Arial"/>
        </w:rPr>
        <w:t>presented by</w:t>
      </w:r>
      <w:r w:rsidRPr="004F4471">
        <w:rPr>
          <w:rFonts w:ascii="Arial" w:hAnsi="Arial" w:cs="Arial"/>
        </w:rPr>
        <w:t xml:space="preserve"> the</w:t>
      </w:r>
      <w:r w:rsidR="00E16080" w:rsidRPr="004F4471">
        <w:rPr>
          <w:rFonts w:ascii="Arial" w:hAnsi="Arial" w:cs="Arial"/>
        </w:rPr>
        <w:t xml:space="preserve"> Disability Foundation and co</w:t>
      </w:r>
      <w:r w:rsidRPr="004F4471">
        <w:rPr>
          <w:rFonts w:ascii="Arial" w:hAnsi="Arial" w:cs="Arial"/>
        </w:rPr>
        <w:t>-</w:t>
      </w:r>
      <w:r w:rsidR="00E16080" w:rsidRPr="004F4471">
        <w:rPr>
          <w:rFonts w:ascii="Arial" w:hAnsi="Arial" w:cs="Arial"/>
        </w:rPr>
        <w:t xml:space="preserve">hosted by the </w:t>
      </w:r>
      <w:proofErr w:type="spellStart"/>
      <w:r w:rsidRPr="004F4471">
        <w:rPr>
          <w:rFonts w:ascii="Arial" w:hAnsi="Arial" w:cs="Arial"/>
        </w:rPr>
        <w:t>C</w:t>
      </w:r>
      <w:r w:rsidR="00E16080" w:rsidRPr="004F4471">
        <w:rPr>
          <w:rFonts w:ascii="Arial" w:hAnsi="Arial" w:cs="Arial"/>
        </w:rPr>
        <w:t>onnec</w:t>
      </w:r>
      <w:r w:rsidRPr="004F4471">
        <w:rPr>
          <w:rFonts w:ascii="Arial" w:hAnsi="Arial" w:cs="Arial"/>
        </w:rPr>
        <w:t>Tra</w:t>
      </w:r>
      <w:proofErr w:type="spellEnd"/>
      <w:r w:rsidR="00E16080" w:rsidRPr="004F4471">
        <w:rPr>
          <w:rFonts w:ascii="Arial" w:hAnsi="Arial" w:cs="Arial"/>
        </w:rPr>
        <w:t xml:space="preserve"> </w:t>
      </w:r>
      <w:r w:rsidRPr="004F4471">
        <w:rPr>
          <w:rFonts w:ascii="Arial" w:hAnsi="Arial" w:cs="Arial"/>
        </w:rPr>
        <w:t>S</w:t>
      </w:r>
      <w:r w:rsidR="00E16080" w:rsidRPr="004F4471">
        <w:rPr>
          <w:rFonts w:ascii="Arial" w:hAnsi="Arial" w:cs="Arial"/>
        </w:rPr>
        <w:t>ociety.</w:t>
      </w:r>
      <w:r w:rsidR="00F5455D" w:rsidRPr="004F4471">
        <w:rPr>
          <w:rFonts w:ascii="Arial" w:hAnsi="Arial" w:cs="Arial"/>
        </w:rPr>
        <w:t xml:space="preserve"> </w:t>
      </w:r>
      <w:r w:rsidR="00E16080" w:rsidRPr="004F4471">
        <w:rPr>
          <w:rFonts w:ascii="Arial" w:hAnsi="Arial" w:cs="Arial"/>
        </w:rPr>
        <w:t xml:space="preserve">We're having this forum today to talk about issues around access to adaptive recreational opportunities. And of course, here at </w:t>
      </w:r>
      <w:proofErr w:type="spellStart"/>
      <w:r w:rsidRPr="004F4471">
        <w:rPr>
          <w:rFonts w:ascii="Arial" w:hAnsi="Arial" w:cs="Arial"/>
        </w:rPr>
        <w:t>ConnecTra</w:t>
      </w:r>
      <w:proofErr w:type="spellEnd"/>
      <w:r w:rsidR="00E16080" w:rsidRPr="004F4471">
        <w:rPr>
          <w:rFonts w:ascii="Arial" w:hAnsi="Arial" w:cs="Arial"/>
        </w:rPr>
        <w:t xml:space="preserve">, we want diverse opinions. We want a safe space to share ideas, </w:t>
      </w:r>
      <w:r w:rsidRPr="004F4471">
        <w:rPr>
          <w:rFonts w:ascii="Arial" w:hAnsi="Arial" w:cs="Arial"/>
        </w:rPr>
        <w:t xml:space="preserve">and </w:t>
      </w:r>
      <w:r w:rsidR="00E16080" w:rsidRPr="004F4471">
        <w:rPr>
          <w:rFonts w:ascii="Arial" w:hAnsi="Arial" w:cs="Arial"/>
        </w:rPr>
        <w:t xml:space="preserve">hear what others have to say. Our goal is always to have a healthy dialogue and a learning experience for all. </w:t>
      </w:r>
      <w:r w:rsidRPr="004F4471">
        <w:rPr>
          <w:rFonts w:ascii="Arial" w:hAnsi="Arial" w:cs="Arial"/>
        </w:rPr>
        <w:t>W</w:t>
      </w:r>
      <w:r w:rsidR="00E16080" w:rsidRPr="004F4471">
        <w:rPr>
          <w:rFonts w:ascii="Arial" w:hAnsi="Arial" w:cs="Arial"/>
        </w:rPr>
        <w:t>e've already gone over the housekeeping so</w:t>
      </w:r>
      <w:r w:rsidRPr="004F4471">
        <w:rPr>
          <w:rFonts w:ascii="Arial" w:hAnsi="Arial" w:cs="Arial"/>
        </w:rPr>
        <w:t xml:space="preserve"> </w:t>
      </w:r>
      <w:r w:rsidR="00E16080" w:rsidRPr="004F4471">
        <w:rPr>
          <w:rFonts w:ascii="Arial" w:hAnsi="Arial" w:cs="Arial"/>
        </w:rPr>
        <w:t>I'm going to introduce our panelists. Starting off with a familiar face</w:t>
      </w:r>
      <w:r w:rsidRPr="004F4471">
        <w:rPr>
          <w:rFonts w:ascii="Arial" w:hAnsi="Arial" w:cs="Arial"/>
        </w:rPr>
        <w:t>,</w:t>
      </w:r>
      <w:r w:rsidR="00E16080" w:rsidRPr="004F4471">
        <w:rPr>
          <w:rFonts w:ascii="Arial" w:hAnsi="Arial" w:cs="Arial"/>
        </w:rPr>
        <w:t xml:space="preserve"> </w:t>
      </w:r>
      <w:r w:rsidRPr="004F4471">
        <w:rPr>
          <w:rFonts w:ascii="Arial" w:hAnsi="Arial" w:cs="Arial"/>
        </w:rPr>
        <w:t>s</w:t>
      </w:r>
      <w:r w:rsidR="00E16080" w:rsidRPr="004F4471">
        <w:rPr>
          <w:rFonts w:ascii="Arial" w:hAnsi="Arial" w:cs="Arial"/>
        </w:rPr>
        <w:t xml:space="preserve">he's been part of our </w:t>
      </w:r>
      <w:r w:rsidRPr="004F4471">
        <w:rPr>
          <w:rFonts w:ascii="Arial" w:hAnsi="Arial" w:cs="Arial"/>
        </w:rPr>
        <w:t>BCMOS</w:t>
      </w:r>
      <w:r w:rsidR="00E16080" w:rsidRPr="004F4471">
        <w:rPr>
          <w:rFonts w:ascii="Arial" w:hAnsi="Arial" w:cs="Arial"/>
        </w:rPr>
        <w:t xml:space="preserve"> programming, Megan Williamson. Megan is a </w:t>
      </w:r>
      <w:r w:rsidR="006B2096" w:rsidRPr="004F4471">
        <w:rPr>
          <w:rFonts w:ascii="Arial" w:hAnsi="Arial" w:cs="Arial"/>
        </w:rPr>
        <w:t>H</w:t>
      </w:r>
      <w:r w:rsidR="00E16080" w:rsidRPr="004F4471">
        <w:rPr>
          <w:rFonts w:ascii="Arial" w:hAnsi="Arial" w:cs="Arial"/>
        </w:rPr>
        <w:t xml:space="preserve">ead </w:t>
      </w:r>
      <w:r w:rsidR="006B2096" w:rsidRPr="004F4471">
        <w:rPr>
          <w:rFonts w:ascii="Arial" w:hAnsi="Arial" w:cs="Arial"/>
        </w:rPr>
        <w:t>C</w:t>
      </w:r>
      <w:r w:rsidR="00E16080" w:rsidRPr="004F4471">
        <w:rPr>
          <w:rFonts w:ascii="Arial" w:hAnsi="Arial" w:cs="Arial"/>
        </w:rPr>
        <w:t xml:space="preserve">oach at Ocean </w:t>
      </w:r>
      <w:r w:rsidRPr="004F4471">
        <w:rPr>
          <w:rFonts w:ascii="Arial" w:hAnsi="Arial" w:cs="Arial"/>
        </w:rPr>
        <w:t>R</w:t>
      </w:r>
      <w:r w:rsidR="00E16080" w:rsidRPr="004F4471">
        <w:rPr>
          <w:rFonts w:ascii="Arial" w:hAnsi="Arial" w:cs="Arial"/>
        </w:rPr>
        <w:t xml:space="preserve">ehab and </w:t>
      </w:r>
      <w:r w:rsidRPr="004F4471">
        <w:rPr>
          <w:rFonts w:ascii="Arial" w:hAnsi="Arial" w:cs="Arial"/>
        </w:rPr>
        <w:t>Fi</w:t>
      </w:r>
      <w:r w:rsidR="00E16080" w:rsidRPr="004F4471">
        <w:rPr>
          <w:rFonts w:ascii="Arial" w:hAnsi="Arial" w:cs="Arial"/>
        </w:rPr>
        <w:t xml:space="preserve">tness. She is also a </w:t>
      </w:r>
      <w:r w:rsidR="006B2096" w:rsidRPr="004F4471">
        <w:rPr>
          <w:rFonts w:ascii="Arial" w:hAnsi="Arial" w:cs="Arial"/>
        </w:rPr>
        <w:t>H</w:t>
      </w:r>
      <w:r w:rsidR="00E16080" w:rsidRPr="004F4471">
        <w:rPr>
          <w:rFonts w:ascii="Arial" w:hAnsi="Arial" w:cs="Arial"/>
        </w:rPr>
        <w:t xml:space="preserve">ead </w:t>
      </w:r>
      <w:r w:rsidR="006B2096" w:rsidRPr="004F4471">
        <w:rPr>
          <w:rFonts w:ascii="Arial" w:hAnsi="Arial" w:cs="Arial"/>
        </w:rPr>
        <w:t>Ed</w:t>
      </w:r>
      <w:r w:rsidR="00E16080" w:rsidRPr="004F4471">
        <w:rPr>
          <w:rFonts w:ascii="Arial" w:hAnsi="Arial" w:cs="Arial"/>
        </w:rPr>
        <w:t xml:space="preserve">ucator at North American Council and </w:t>
      </w:r>
      <w:r w:rsidRPr="004F4471">
        <w:rPr>
          <w:rFonts w:ascii="Arial" w:hAnsi="Arial" w:cs="Arial"/>
        </w:rPr>
        <w:t>I</w:t>
      </w:r>
      <w:r w:rsidR="00E16080" w:rsidRPr="004F4471">
        <w:rPr>
          <w:rFonts w:ascii="Arial" w:hAnsi="Arial" w:cs="Arial"/>
        </w:rPr>
        <w:t xml:space="preserve">nclusive </w:t>
      </w:r>
      <w:r w:rsidR="006B2096" w:rsidRPr="004F4471">
        <w:rPr>
          <w:rFonts w:ascii="Arial" w:hAnsi="Arial" w:cs="Arial"/>
        </w:rPr>
        <w:t>F</w:t>
      </w:r>
      <w:r w:rsidR="00E16080" w:rsidRPr="004F4471">
        <w:rPr>
          <w:rFonts w:ascii="Arial" w:hAnsi="Arial" w:cs="Arial"/>
        </w:rPr>
        <w:t xml:space="preserve">itness. We have Shira </w:t>
      </w:r>
      <w:proofErr w:type="spellStart"/>
      <w:r w:rsidR="00E16080" w:rsidRPr="004F4471">
        <w:rPr>
          <w:rFonts w:ascii="Arial" w:hAnsi="Arial" w:cs="Arial"/>
        </w:rPr>
        <w:t>Stan</w:t>
      </w:r>
      <w:r w:rsidR="0035358D" w:rsidRPr="004F4471">
        <w:rPr>
          <w:rFonts w:ascii="Arial" w:hAnsi="Arial" w:cs="Arial"/>
        </w:rPr>
        <w:t>d</w:t>
      </w:r>
      <w:r w:rsidR="00E16080" w:rsidRPr="004F4471">
        <w:rPr>
          <w:rFonts w:ascii="Arial" w:hAnsi="Arial" w:cs="Arial"/>
        </w:rPr>
        <w:t>field</w:t>
      </w:r>
      <w:proofErr w:type="spellEnd"/>
      <w:r w:rsidR="00E16080" w:rsidRPr="004F4471">
        <w:rPr>
          <w:rFonts w:ascii="Arial" w:hAnsi="Arial" w:cs="Arial"/>
        </w:rPr>
        <w:t xml:space="preserve"> from Parks Canada. We have </w:t>
      </w:r>
      <w:proofErr w:type="spellStart"/>
      <w:r w:rsidRPr="004F4471">
        <w:rPr>
          <w:rFonts w:ascii="Arial" w:hAnsi="Arial" w:cs="Arial"/>
        </w:rPr>
        <w:t>Em</w:t>
      </w:r>
      <w:proofErr w:type="spellEnd"/>
      <w:r w:rsidR="00E16080" w:rsidRPr="004F4471">
        <w:rPr>
          <w:rFonts w:ascii="Arial" w:hAnsi="Arial" w:cs="Arial"/>
        </w:rPr>
        <w:t xml:space="preserve"> MacFarlane</w:t>
      </w:r>
      <w:r w:rsidRPr="004F4471">
        <w:rPr>
          <w:rFonts w:ascii="Arial" w:hAnsi="Arial" w:cs="Arial"/>
        </w:rPr>
        <w:t xml:space="preserve"> </w:t>
      </w:r>
      <w:proofErr w:type="spellStart"/>
      <w:r w:rsidRPr="004F4471">
        <w:rPr>
          <w:rFonts w:ascii="Arial" w:hAnsi="Arial" w:cs="Arial"/>
        </w:rPr>
        <w:t>Oliemans</w:t>
      </w:r>
      <w:proofErr w:type="spellEnd"/>
      <w:r w:rsidR="00E16080" w:rsidRPr="004F4471">
        <w:rPr>
          <w:rFonts w:ascii="Arial" w:hAnsi="Arial" w:cs="Arial"/>
        </w:rPr>
        <w:t xml:space="preserve">, who is </w:t>
      </w:r>
      <w:r w:rsidR="006B2096" w:rsidRPr="004F4471">
        <w:rPr>
          <w:rFonts w:ascii="Arial" w:hAnsi="Arial" w:cs="Arial"/>
        </w:rPr>
        <w:t>the O</w:t>
      </w:r>
      <w:r w:rsidR="00E16080" w:rsidRPr="004F4471">
        <w:rPr>
          <w:rFonts w:ascii="Arial" w:hAnsi="Arial" w:cs="Arial"/>
        </w:rPr>
        <w:t xml:space="preserve">pen </w:t>
      </w:r>
      <w:r w:rsidR="006B2096" w:rsidRPr="004F4471">
        <w:rPr>
          <w:rFonts w:ascii="Arial" w:hAnsi="Arial" w:cs="Arial"/>
        </w:rPr>
        <w:t>Ad</w:t>
      </w:r>
      <w:r w:rsidR="00E16080" w:rsidRPr="004F4471">
        <w:rPr>
          <w:rFonts w:ascii="Arial" w:hAnsi="Arial" w:cs="Arial"/>
        </w:rPr>
        <w:t xml:space="preserve">ventures </w:t>
      </w:r>
      <w:r w:rsidR="006B2096" w:rsidRPr="004F4471">
        <w:rPr>
          <w:rFonts w:ascii="Arial" w:hAnsi="Arial" w:cs="Arial"/>
        </w:rPr>
        <w:t>L</w:t>
      </w:r>
      <w:r w:rsidR="00E16080" w:rsidRPr="004F4471">
        <w:rPr>
          <w:rFonts w:ascii="Arial" w:hAnsi="Arial" w:cs="Arial"/>
        </w:rPr>
        <w:t xml:space="preserve">ead for </w:t>
      </w:r>
      <w:r w:rsidR="006B2096" w:rsidRPr="004F4471">
        <w:rPr>
          <w:rFonts w:ascii="Arial" w:hAnsi="Arial" w:cs="Arial"/>
        </w:rPr>
        <w:t>P</w:t>
      </w:r>
      <w:r w:rsidR="00E16080" w:rsidRPr="004F4471">
        <w:rPr>
          <w:rFonts w:ascii="Arial" w:hAnsi="Arial" w:cs="Arial"/>
        </w:rPr>
        <w:t xml:space="preserve">ower to </w:t>
      </w:r>
      <w:r w:rsidR="006B2096" w:rsidRPr="004F4471">
        <w:rPr>
          <w:rFonts w:ascii="Arial" w:hAnsi="Arial" w:cs="Arial"/>
        </w:rPr>
        <w:t>B</w:t>
      </w:r>
      <w:r w:rsidR="00E16080" w:rsidRPr="004F4471">
        <w:rPr>
          <w:rFonts w:ascii="Arial" w:hAnsi="Arial" w:cs="Arial"/>
        </w:rPr>
        <w:t>e in Victoria</w:t>
      </w:r>
      <w:r w:rsidR="006B2096" w:rsidRPr="004F4471">
        <w:rPr>
          <w:rFonts w:ascii="Arial" w:hAnsi="Arial" w:cs="Arial"/>
        </w:rPr>
        <w:t>, a</w:t>
      </w:r>
      <w:r w:rsidR="00E16080" w:rsidRPr="004F4471">
        <w:rPr>
          <w:rFonts w:ascii="Arial" w:hAnsi="Arial" w:cs="Arial"/>
        </w:rPr>
        <w:t>nd we have Ter</w:t>
      </w:r>
      <w:r w:rsidRPr="004F4471">
        <w:rPr>
          <w:rFonts w:ascii="Arial" w:hAnsi="Arial" w:cs="Arial"/>
        </w:rPr>
        <w:t>i</w:t>
      </w:r>
      <w:r w:rsidR="00E16080" w:rsidRPr="004F4471">
        <w:rPr>
          <w:rFonts w:ascii="Arial" w:hAnsi="Arial" w:cs="Arial"/>
        </w:rPr>
        <w:t xml:space="preserve"> Thorson, who is with S</w:t>
      </w:r>
      <w:r w:rsidR="006B2096" w:rsidRPr="004F4471">
        <w:rPr>
          <w:rFonts w:ascii="Arial" w:hAnsi="Arial" w:cs="Arial"/>
        </w:rPr>
        <w:t>C</w:t>
      </w:r>
      <w:r w:rsidR="00E16080" w:rsidRPr="004F4471">
        <w:rPr>
          <w:rFonts w:ascii="Arial" w:hAnsi="Arial" w:cs="Arial"/>
        </w:rPr>
        <w:t>I BC and a former Paralympian</w:t>
      </w:r>
      <w:r w:rsidR="006B2096" w:rsidRPr="004F4471">
        <w:rPr>
          <w:rFonts w:ascii="Arial" w:hAnsi="Arial" w:cs="Arial"/>
        </w:rPr>
        <w:t xml:space="preserve">. </w:t>
      </w:r>
      <w:r w:rsidR="00E16080" w:rsidRPr="004F4471">
        <w:rPr>
          <w:rFonts w:ascii="Arial" w:hAnsi="Arial" w:cs="Arial"/>
        </w:rPr>
        <w:t xml:space="preserve">Terry is part of the </w:t>
      </w:r>
      <w:r w:rsidR="006B2096" w:rsidRPr="004F4471">
        <w:rPr>
          <w:rFonts w:ascii="Arial" w:hAnsi="Arial" w:cs="Arial"/>
        </w:rPr>
        <w:t>peer</w:t>
      </w:r>
      <w:r w:rsidR="00E16080" w:rsidRPr="004F4471">
        <w:rPr>
          <w:rFonts w:ascii="Arial" w:hAnsi="Arial" w:cs="Arial"/>
        </w:rPr>
        <w:t xml:space="preserve"> program at S</w:t>
      </w:r>
      <w:r w:rsidR="006B2096" w:rsidRPr="004F4471">
        <w:rPr>
          <w:rFonts w:ascii="Arial" w:hAnsi="Arial" w:cs="Arial"/>
        </w:rPr>
        <w:t>C</w:t>
      </w:r>
      <w:r w:rsidR="00E16080" w:rsidRPr="004F4471">
        <w:rPr>
          <w:rFonts w:ascii="Arial" w:hAnsi="Arial" w:cs="Arial"/>
        </w:rPr>
        <w:t xml:space="preserve">I BC. </w:t>
      </w:r>
      <w:r w:rsidR="006B2096" w:rsidRPr="004F4471">
        <w:rPr>
          <w:rFonts w:ascii="Arial" w:hAnsi="Arial" w:cs="Arial"/>
        </w:rPr>
        <w:t>Next, w</w:t>
      </w:r>
      <w:r w:rsidR="00E16080" w:rsidRPr="004F4471">
        <w:rPr>
          <w:rFonts w:ascii="Arial" w:hAnsi="Arial" w:cs="Arial"/>
        </w:rPr>
        <w:t>e have Ross Mac</w:t>
      </w:r>
      <w:r w:rsidRPr="004F4471">
        <w:rPr>
          <w:rFonts w:ascii="Arial" w:hAnsi="Arial" w:cs="Arial"/>
        </w:rPr>
        <w:t>d</w:t>
      </w:r>
      <w:r w:rsidR="00E16080" w:rsidRPr="004F4471">
        <w:rPr>
          <w:rFonts w:ascii="Arial" w:hAnsi="Arial" w:cs="Arial"/>
        </w:rPr>
        <w:t xml:space="preserve">onald, who is the </w:t>
      </w:r>
      <w:r w:rsidR="006B2096" w:rsidRPr="004F4471">
        <w:rPr>
          <w:rFonts w:ascii="Arial" w:hAnsi="Arial" w:cs="Arial"/>
        </w:rPr>
        <w:t>E</w:t>
      </w:r>
      <w:r w:rsidR="00E16080" w:rsidRPr="004F4471">
        <w:rPr>
          <w:rFonts w:ascii="Arial" w:hAnsi="Arial" w:cs="Arial"/>
        </w:rPr>
        <w:t xml:space="preserve">xecutive </w:t>
      </w:r>
      <w:r w:rsidR="006B2096" w:rsidRPr="004F4471">
        <w:rPr>
          <w:rFonts w:ascii="Arial" w:hAnsi="Arial" w:cs="Arial"/>
        </w:rPr>
        <w:t>D</w:t>
      </w:r>
      <w:r w:rsidR="00E16080" w:rsidRPr="004F4471">
        <w:rPr>
          <w:rFonts w:ascii="Arial" w:hAnsi="Arial" w:cs="Arial"/>
        </w:rPr>
        <w:t xml:space="preserve">irector of </w:t>
      </w:r>
      <w:proofErr w:type="spellStart"/>
      <w:r w:rsidRPr="004F4471">
        <w:rPr>
          <w:rFonts w:ascii="Arial" w:hAnsi="Arial" w:cs="Arial"/>
        </w:rPr>
        <w:t>S</w:t>
      </w:r>
      <w:r w:rsidR="00E16080" w:rsidRPr="004F4471">
        <w:rPr>
          <w:rFonts w:ascii="Arial" w:hAnsi="Arial" w:cs="Arial"/>
        </w:rPr>
        <w:t>port</w:t>
      </w:r>
      <w:r w:rsidRPr="004F4471">
        <w:rPr>
          <w:rFonts w:ascii="Arial" w:hAnsi="Arial" w:cs="Arial"/>
        </w:rPr>
        <w:t>A</w:t>
      </w:r>
      <w:r w:rsidR="00E16080" w:rsidRPr="004F4471">
        <w:rPr>
          <w:rFonts w:ascii="Arial" w:hAnsi="Arial" w:cs="Arial"/>
        </w:rPr>
        <w:t>bility</w:t>
      </w:r>
      <w:proofErr w:type="spellEnd"/>
      <w:r w:rsidR="00E16080" w:rsidRPr="004F4471">
        <w:rPr>
          <w:rFonts w:ascii="Arial" w:hAnsi="Arial" w:cs="Arial"/>
        </w:rPr>
        <w:t xml:space="preserve">. Ross also works with the City of </w:t>
      </w:r>
      <w:r w:rsidR="006B2096" w:rsidRPr="004F4471">
        <w:rPr>
          <w:rFonts w:ascii="Arial" w:hAnsi="Arial" w:cs="Arial"/>
        </w:rPr>
        <w:t xml:space="preserve">Surrey as </w:t>
      </w:r>
      <w:r w:rsidR="00E16080" w:rsidRPr="004F4471">
        <w:rPr>
          <w:rFonts w:ascii="Arial" w:hAnsi="Arial" w:cs="Arial"/>
        </w:rPr>
        <w:t xml:space="preserve">part of their </w:t>
      </w:r>
      <w:r w:rsidR="006B2096" w:rsidRPr="004F4471">
        <w:rPr>
          <w:rFonts w:ascii="Arial" w:hAnsi="Arial" w:cs="Arial"/>
        </w:rPr>
        <w:t>A</w:t>
      </w:r>
      <w:r w:rsidR="00E16080" w:rsidRPr="004F4471">
        <w:rPr>
          <w:rFonts w:ascii="Arial" w:hAnsi="Arial" w:cs="Arial"/>
        </w:rPr>
        <w:t xml:space="preserve">ccessibility and </w:t>
      </w:r>
      <w:r w:rsidR="006B2096" w:rsidRPr="004F4471">
        <w:rPr>
          <w:rFonts w:ascii="Arial" w:hAnsi="Arial" w:cs="Arial"/>
        </w:rPr>
        <w:t>I</w:t>
      </w:r>
      <w:r w:rsidR="00E16080" w:rsidRPr="004F4471">
        <w:rPr>
          <w:rFonts w:ascii="Arial" w:hAnsi="Arial" w:cs="Arial"/>
        </w:rPr>
        <w:t xml:space="preserve">nclusion </w:t>
      </w:r>
      <w:r w:rsidR="006B2096" w:rsidRPr="004F4471">
        <w:rPr>
          <w:rFonts w:ascii="Arial" w:hAnsi="Arial" w:cs="Arial"/>
        </w:rPr>
        <w:t>T</w:t>
      </w:r>
      <w:r w:rsidR="00E16080" w:rsidRPr="004F4471">
        <w:rPr>
          <w:rFonts w:ascii="Arial" w:hAnsi="Arial" w:cs="Arial"/>
        </w:rPr>
        <w:t>eam</w:t>
      </w:r>
      <w:r w:rsidR="006B2096" w:rsidRPr="004F4471">
        <w:rPr>
          <w:rFonts w:ascii="Arial" w:hAnsi="Arial" w:cs="Arial"/>
        </w:rPr>
        <w:t>. I’d</w:t>
      </w:r>
      <w:r w:rsidR="00E16080" w:rsidRPr="004F4471">
        <w:rPr>
          <w:rFonts w:ascii="Arial" w:hAnsi="Arial" w:cs="Arial"/>
        </w:rPr>
        <w:t xml:space="preserve"> like to thank all </w:t>
      </w:r>
      <w:r w:rsidR="006B2096" w:rsidRPr="004F4471">
        <w:rPr>
          <w:rFonts w:ascii="Arial" w:hAnsi="Arial" w:cs="Arial"/>
        </w:rPr>
        <w:t>m</w:t>
      </w:r>
      <w:r w:rsidR="00E16080" w:rsidRPr="004F4471">
        <w:rPr>
          <w:rFonts w:ascii="Arial" w:hAnsi="Arial" w:cs="Arial"/>
        </w:rPr>
        <w:t xml:space="preserve">embers of </w:t>
      </w:r>
      <w:r w:rsidR="006B2096" w:rsidRPr="004F4471">
        <w:rPr>
          <w:rFonts w:ascii="Arial" w:hAnsi="Arial" w:cs="Arial"/>
        </w:rPr>
        <w:t>o</w:t>
      </w:r>
      <w:r w:rsidR="00E16080" w:rsidRPr="004F4471">
        <w:rPr>
          <w:rFonts w:ascii="Arial" w:hAnsi="Arial" w:cs="Arial"/>
        </w:rPr>
        <w:t>ur panel</w:t>
      </w:r>
      <w:r w:rsidR="006B2096" w:rsidRPr="004F4471">
        <w:rPr>
          <w:rFonts w:ascii="Arial" w:hAnsi="Arial" w:cs="Arial"/>
        </w:rPr>
        <w:t>.</w:t>
      </w:r>
      <w:r w:rsidR="00E16080" w:rsidRPr="004F4471">
        <w:rPr>
          <w:rFonts w:ascii="Arial" w:hAnsi="Arial" w:cs="Arial"/>
        </w:rPr>
        <w:t xml:space="preserve"> I want </w:t>
      </w:r>
      <w:r w:rsidR="006B2096" w:rsidRPr="004F4471">
        <w:rPr>
          <w:rFonts w:ascii="Arial" w:hAnsi="Arial" w:cs="Arial"/>
        </w:rPr>
        <w:t>to</w:t>
      </w:r>
      <w:r w:rsidR="00E16080" w:rsidRPr="004F4471">
        <w:rPr>
          <w:rFonts w:ascii="Arial" w:hAnsi="Arial" w:cs="Arial"/>
        </w:rPr>
        <w:t xml:space="preserve"> invite the panel to tell us more about themselves. </w:t>
      </w:r>
    </w:p>
    <w:p w14:paraId="1D873464" w14:textId="77777777" w:rsidR="006B2096" w:rsidRPr="004F4471" w:rsidRDefault="006B2096">
      <w:pPr>
        <w:spacing w:after="0"/>
        <w:rPr>
          <w:rFonts w:ascii="Arial" w:hAnsi="Arial" w:cs="Arial"/>
          <w:color w:val="5D7284"/>
        </w:rPr>
      </w:pPr>
    </w:p>
    <w:p w14:paraId="251E118A" w14:textId="2047DA94" w:rsidR="006E2D3B" w:rsidRPr="004F4471" w:rsidRDefault="006B2096">
      <w:pPr>
        <w:spacing w:after="0"/>
        <w:rPr>
          <w:rFonts w:ascii="Arial" w:hAnsi="Arial" w:cs="Arial"/>
        </w:rPr>
      </w:pPr>
      <w:r w:rsidRPr="004F4471">
        <w:rPr>
          <w:rFonts w:ascii="Arial" w:hAnsi="Arial" w:cs="Arial"/>
          <w:b/>
          <w:bCs/>
        </w:rPr>
        <w:t>Megan</w:t>
      </w:r>
      <w:r w:rsidRPr="004F4471">
        <w:rPr>
          <w:rFonts w:ascii="Arial" w:hAnsi="Arial" w:cs="Arial"/>
        </w:rPr>
        <w:t>: My</w:t>
      </w:r>
      <w:r w:rsidR="00E16080" w:rsidRPr="004F4471">
        <w:rPr>
          <w:rFonts w:ascii="Arial" w:hAnsi="Arial" w:cs="Arial"/>
        </w:rPr>
        <w:t xml:space="preserve"> name is Megan and I'm the </w:t>
      </w:r>
      <w:r w:rsidRPr="004F4471">
        <w:rPr>
          <w:rFonts w:ascii="Arial" w:hAnsi="Arial" w:cs="Arial"/>
        </w:rPr>
        <w:t>H</w:t>
      </w:r>
      <w:r w:rsidR="00E16080" w:rsidRPr="004F4471">
        <w:rPr>
          <w:rFonts w:ascii="Arial" w:hAnsi="Arial" w:cs="Arial"/>
        </w:rPr>
        <w:t xml:space="preserve">ead </w:t>
      </w:r>
      <w:r w:rsidRPr="004F4471">
        <w:rPr>
          <w:rFonts w:ascii="Arial" w:hAnsi="Arial" w:cs="Arial"/>
        </w:rPr>
        <w:t>C</w:t>
      </w:r>
      <w:r w:rsidR="00E16080" w:rsidRPr="004F4471">
        <w:rPr>
          <w:rFonts w:ascii="Arial" w:hAnsi="Arial" w:cs="Arial"/>
        </w:rPr>
        <w:t xml:space="preserve">oach at Ocean </w:t>
      </w:r>
      <w:r w:rsidRPr="004F4471">
        <w:rPr>
          <w:rFonts w:ascii="Arial" w:hAnsi="Arial" w:cs="Arial"/>
        </w:rPr>
        <w:t>R</w:t>
      </w:r>
      <w:r w:rsidR="00E16080" w:rsidRPr="004F4471">
        <w:rPr>
          <w:rFonts w:ascii="Arial" w:hAnsi="Arial" w:cs="Arial"/>
        </w:rPr>
        <w:t xml:space="preserve">ehab </w:t>
      </w:r>
      <w:r w:rsidRPr="004F4471">
        <w:rPr>
          <w:rFonts w:ascii="Arial" w:hAnsi="Arial" w:cs="Arial"/>
        </w:rPr>
        <w:t>and</w:t>
      </w:r>
      <w:r w:rsidR="00E16080" w:rsidRPr="004F4471">
        <w:rPr>
          <w:rFonts w:ascii="Arial" w:hAnsi="Arial" w:cs="Arial"/>
        </w:rPr>
        <w:t xml:space="preserve"> </w:t>
      </w:r>
      <w:r w:rsidRPr="004F4471">
        <w:rPr>
          <w:rFonts w:ascii="Arial" w:hAnsi="Arial" w:cs="Arial"/>
        </w:rPr>
        <w:t>F</w:t>
      </w:r>
      <w:r w:rsidR="00E16080" w:rsidRPr="004F4471">
        <w:rPr>
          <w:rFonts w:ascii="Arial" w:hAnsi="Arial" w:cs="Arial"/>
        </w:rPr>
        <w:t>itness</w:t>
      </w:r>
      <w:r w:rsidRPr="004F4471">
        <w:rPr>
          <w:rFonts w:ascii="Arial" w:hAnsi="Arial" w:cs="Arial"/>
        </w:rPr>
        <w:t xml:space="preserve">. </w:t>
      </w:r>
      <w:r w:rsidR="00E16080" w:rsidRPr="004F4471">
        <w:rPr>
          <w:rFonts w:ascii="Arial" w:hAnsi="Arial" w:cs="Arial"/>
        </w:rPr>
        <w:t xml:space="preserve">I'm also the </w:t>
      </w:r>
      <w:r w:rsidRPr="004F4471">
        <w:rPr>
          <w:rFonts w:ascii="Arial" w:hAnsi="Arial" w:cs="Arial"/>
        </w:rPr>
        <w:t>H</w:t>
      </w:r>
      <w:r w:rsidR="00E16080" w:rsidRPr="004F4471">
        <w:rPr>
          <w:rFonts w:ascii="Arial" w:hAnsi="Arial" w:cs="Arial"/>
        </w:rPr>
        <w:t xml:space="preserve">ead </w:t>
      </w:r>
      <w:r w:rsidRPr="004F4471">
        <w:rPr>
          <w:rFonts w:ascii="Arial" w:hAnsi="Arial" w:cs="Arial"/>
        </w:rPr>
        <w:t>E</w:t>
      </w:r>
      <w:r w:rsidR="00E16080" w:rsidRPr="004F4471">
        <w:rPr>
          <w:rFonts w:ascii="Arial" w:hAnsi="Arial" w:cs="Arial"/>
        </w:rPr>
        <w:t xml:space="preserve">ducator at North American Council of </w:t>
      </w:r>
      <w:r w:rsidRPr="004F4471">
        <w:rPr>
          <w:rFonts w:ascii="Arial" w:hAnsi="Arial" w:cs="Arial"/>
        </w:rPr>
        <w:t>I</w:t>
      </w:r>
      <w:r w:rsidR="00E16080" w:rsidRPr="004F4471">
        <w:rPr>
          <w:rFonts w:ascii="Arial" w:hAnsi="Arial" w:cs="Arial"/>
        </w:rPr>
        <w:t xml:space="preserve">nclusive </w:t>
      </w:r>
      <w:r w:rsidRPr="004F4471">
        <w:rPr>
          <w:rFonts w:ascii="Arial" w:hAnsi="Arial" w:cs="Arial"/>
        </w:rPr>
        <w:t>F</w:t>
      </w:r>
      <w:r w:rsidR="00E16080" w:rsidRPr="004F4471">
        <w:rPr>
          <w:rFonts w:ascii="Arial" w:hAnsi="Arial" w:cs="Arial"/>
        </w:rPr>
        <w:t xml:space="preserve">itness, where we help teach and train </w:t>
      </w:r>
      <w:r w:rsidRPr="004F4471">
        <w:rPr>
          <w:rFonts w:ascii="Arial" w:hAnsi="Arial" w:cs="Arial"/>
        </w:rPr>
        <w:t>o</w:t>
      </w:r>
      <w:r w:rsidR="00E16080" w:rsidRPr="004F4471">
        <w:rPr>
          <w:rFonts w:ascii="Arial" w:hAnsi="Arial" w:cs="Arial"/>
        </w:rPr>
        <w:t xml:space="preserve">ther fitness professionals the skills and fundamentals </w:t>
      </w:r>
      <w:r w:rsidRPr="004F4471">
        <w:rPr>
          <w:rFonts w:ascii="Arial" w:hAnsi="Arial" w:cs="Arial"/>
        </w:rPr>
        <w:t>to</w:t>
      </w:r>
      <w:r w:rsidR="00E16080" w:rsidRPr="004F4471">
        <w:rPr>
          <w:rFonts w:ascii="Arial" w:hAnsi="Arial" w:cs="Arial"/>
        </w:rPr>
        <w:t xml:space="preserve"> work with clients with physical disabilities</w:t>
      </w:r>
      <w:r w:rsidRPr="004F4471">
        <w:rPr>
          <w:rFonts w:ascii="Arial" w:hAnsi="Arial" w:cs="Arial"/>
        </w:rPr>
        <w:t xml:space="preserve">. This </w:t>
      </w:r>
      <w:r w:rsidR="00E16080" w:rsidRPr="004F4471">
        <w:rPr>
          <w:rFonts w:ascii="Arial" w:hAnsi="Arial" w:cs="Arial"/>
        </w:rPr>
        <w:t>includ</w:t>
      </w:r>
      <w:r w:rsidRPr="004F4471">
        <w:rPr>
          <w:rFonts w:ascii="Arial" w:hAnsi="Arial" w:cs="Arial"/>
        </w:rPr>
        <w:t>es</w:t>
      </w:r>
      <w:r w:rsidR="00E16080" w:rsidRPr="004F4471">
        <w:rPr>
          <w:rFonts w:ascii="Arial" w:hAnsi="Arial" w:cs="Arial"/>
        </w:rPr>
        <w:t xml:space="preserve"> adapting </w:t>
      </w:r>
      <w:r w:rsidRPr="004F4471">
        <w:rPr>
          <w:rFonts w:ascii="Arial" w:hAnsi="Arial" w:cs="Arial"/>
        </w:rPr>
        <w:t>t</w:t>
      </w:r>
      <w:r w:rsidR="00E16080" w:rsidRPr="004F4471">
        <w:rPr>
          <w:rFonts w:ascii="Arial" w:hAnsi="Arial" w:cs="Arial"/>
        </w:rPr>
        <w:t xml:space="preserve">heir spaces </w:t>
      </w:r>
      <w:r w:rsidRPr="004F4471">
        <w:rPr>
          <w:rFonts w:ascii="Arial" w:hAnsi="Arial" w:cs="Arial"/>
        </w:rPr>
        <w:t>s</w:t>
      </w:r>
      <w:r w:rsidR="00E16080" w:rsidRPr="004F4471">
        <w:rPr>
          <w:rFonts w:ascii="Arial" w:hAnsi="Arial" w:cs="Arial"/>
        </w:rPr>
        <w:t>o they can feel more comfortable and have the equipment and options they need</w:t>
      </w:r>
      <w:r w:rsidRPr="004F4471">
        <w:rPr>
          <w:rFonts w:ascii="Arial" w:hAnsi="Arial" w:cs="Arial"/>
        </w:rPr>
        <w:t xml:space="preserve"> to get e</w:t>
      </w:r>
      <w:r w:rsidR="00E16080" w:rsidRPr="004F4471">
        <w:rPr>
          <w:rFonts w:ascii="Arial" w:hAnsi="Arial" w:cs="Arial"/>
        </w:rPr>
        <w:t>xercise. I'm really happy to be here</w:t>
      </w:r>
      <w:r w:rsidRPr="004F4471">
        <w:rPr>
          <w:rFonts w:ascii="Arial" w:hAnsi="Arial" w:cs="Arial"/>
        </w:rPr>
        <w:t>. T</w:t>
      </w:r>
      <w:r w:rsidR="00E16080" w:rsidRPr="004F4471">
        <w:rPr>
          <w:rFonts w:ascii="Arial" w:hAnsi="Arial" w:cs="Arial"/>
        </w:rPr>
        <w:t>his is my first time on this panel</w:t>
      </w:r>
      <w:r w:rsidRPr="004F4471">
        <w:rPr>
          <w:rFonts w:ascii="Arial" w:hAnsi="Arial" w:cs="Arial"/>
        </w:rPr>
        <w:t>, s</w:t>
      </w:r>
      <w:r w:rsidR="00E16080" w:rsidRPr="004F4471">
        <w:rPr>
          <w:rFonts w:ascii="Arial" w:hAnsi="Arial" w:cs="Arial"/>
        </w:rPr>
        <w:t xml:space="preserve">o I'm really looking forward to hearing what the community has to say </w:t>
      </w:r>
      <w:r w:rsidR="0035358D" w:rsidRPr="004F4471">
        <w:rPr>
          <w:rFonts w:ascii="Arial" w:hAnsi="Arial" w:cs="Arial"/>
        </w:rPr>
        <w:t>and</w:t>
      </w:r>
      <w:r w:rsidR="00E16080" w:rsidRPr="004F4471">
        <w:rPr>
          <w:rFonts w:ascii="Arial" w:hAnsi="Arial" w:cs="Arial"/>
        </w:rPr>
        <w:t xml:space="preserve"> hearing some new ideas that might come up from others on the panel. So, thank you.</w:t>
      </w:r>
    </w:p>
    <w:p w14:paraId="545FE364" w14:textId="77777777" w:rsidR="0035358D" w:rsidRPr="004F4471" w:rsidRDefault="0035358D">
      <w:pPr>
        <w:spacing w:after="0"/>
        <w:rPr>
          <w:rFonts w:ascii="Arial" w:hAnsi="Arial" w:cs="Arial"/>
        </w:rPr>
      </w:pPr>
    </w:p>
    <w:p w14:paraId="1B83713D" w14:textId="68F9F039" w:rsidR="006E2D3B" w:rsidRPr="004F4471" w:rsidRDefault="0035358D">
      <w:pPr>
        <w:spacing w:after="0"/>
        <w:rPr>
          <w:rFonts w:ascii="Arial" w:hAnsi="Arial" w:cs="Arial"/>
        </w:rPr>
      </w:pPr>
      <w:r w:rsidRPr="004F4471">
        <w:rPr>
          <w:rFonts w:ascii="Arial" w:hAnsi="Arial" w:cs="Arial"/>
          <w:b/>
          <w:bCs/>
        </w:rPr>
        <w:t>Shira</w:t>
      </w:r>
      <w:r w:rsidRPr="004F4471">
        <w:rPr>
          <w:rFonts w:ascii="Arial" w:hAnsi="Arial" w:cs="Arial"/>
        </w:rPr>
        <w:t>: M</w:t>
      </w:r>
      <w:r w:rsidR="00E16080" w:rsidRPr="004F4471">
        <w:rPr>
          <w:rFonts w:ascii="Arial" w:hAnsi="Arial" w:cs="Arial"/>
        </w:rPr>
        <w:t xml:space="preserve">y name is Shira </w:t>
      </w:r>
      <w:proofErr w:type="spellStart"/>
      <w:r w:rsidR="00E16080" w:rsidRPr="004F4471">
        <w:rPr>
          <w:rFonts w:ascii="Arial" w:hAnsi="Arial" w:cs="Arial"/>
        </w:rPr>
        <w:t>Stan</w:t>
      </w:r>
      <w:r w:rsidRPr="004F4471">
        <w:rPr>
          <w:rFonts w:ascii="Arial" w:hAnsi="Arial" w:cs="Arial"/>
        </w:rPr>
        <w:t>d</w:t>
      </w:r>
      <w:r w:rsidR="00E16080" w:rsidRPr="004F4471">
        <w:rPr>
          <w:rFonts w:ascii="Arial" w:hAnsi="Arial" w:cs="Arial"/>
        </w:rPr>
        <w:t>field</w:t>
      </w:r>
      <w:proofErr w:type="spellEnd"/>
      <w:r w:rsidR="00E16080" w:rsidRPr="004F4471">
        <w:rPr>
          <w:rFonts w:ascii="Arial" w:hAnsi="Arial" w:cs="Arial"/>
        </w:rPr>
        <w:t xml:space="preserve">. I work for Parks Canada, and my role is in the </w:t>
      </w:r>
      <w:r w:rsidRPr="004F4471">
        <w:rPr>
          <w:rFonts w:ascii="Arial" w:hAnsi="Arial" w:cs="Arial"/>
        </w:rPr>
        <w:t>V</w:t>
      </w:r>
      <w:r w:rsidR="00E16080" w:rsidRPr="004F4471">
        <w:rPr>
          <w:rFonts w:ascii="Arial" w:hAnsi="Arial" w:cs="Arial"/>
        </w:rPr>
        <w:t xml:space="preserve">isitor </w:t>
      </w:r>
      <w:r w:rsidRPr="004F4471">
        <w:rPr>
          <w:rFonts w:ascii="Arial" w:hAnsi="Arial" w:cs="Arial"/>
        </w:rPr>
        <w:t>E</w:t>
      </w:r>
      <w:r w:rsidR="00E16080" w:rsidRPr="004F4471">
        <w:rPr>
          <w:rFonts w:ascii="Arial" w:hAnsi="Arial" w:cs="Arial"/>
        </w:rPr>
        <w:t xml:space="preserve">xperience </w:t>
      </w:r>
      <w:r w:rsidRPr="004F4471">
        <w:rPr>
          <w:rFonts w:ascii="Arial" w:hAnsi="Arial" w:cs="Arial"/>
        </w:rPr>
        <w:t>B</w:t>
      </w:r>
      <w:r w:rsidR="00E16080" w:rsidRPr="004F4471">
        <w:rPr>
          <w:rFonts w:ascii="Arial" w:hAnsi="Arial" w:cs="Arial"/>
        </w:rPr>
        <w:t xml:space="preserve">ranch focusing on </w:t>
      </w:r>
      <w:r w:rsidRPr="004F4471">
        <w:rPr>
          <w:rFonts w:ascii="Arial" w:hAnsi="Arial" w:cs="Arial"/>
        </w:rPr>
        <w:t>a</w:t>
      </w:r>
      <w:r w:rsidR="00E16080" w:rsidRPr="004F4471">
        <w:rPr>
          <w:rFonts w:ascii="Arial" w:hAnsi="Arial" w:cs="Arial"/>
        </w:rPr>
        <w:t xml:space="preserve">ccessibility </w:t>
      </w:r>
      <w:r w:rsidRPr="004F4471">
        <w:rPr>
          <w:rFonts w:ascii="Arial" w:hAnsi="Arial" w:cs="Arial"/>
        </w:rPr>
        <w:t>a</w:t>
      </w:r>
      <w:r w:rsidR="00E16080" w:rsidRPr="004F4471">
        <w:rPr>
          <w:rFonts w:ascii="Arial" w:hAnsi="Arial" w:cs="Arial"/>
        </w:rPr>
        <w:t>nd inclusion. I'm also a landscape architect</w:t>
      </w:r>
      <w:r w:rsidRPr="004F4471">
        <w:rPr>
          <w:rFonts w:ascii="Arial" w:hAnsi="Arial" w:cs="Arial"/>
        </w:rPr>
        <w:t>, and I’ve had m</w:t>
      </w:r>
      <w:r w:rsidR="00E16080" w:rsidRPr="004F4471">
        <w:rPr>
          <w:rFonts w:ascii="Arial" w:hAnsi="Arial" w:cs="Arial"/>
        </w:rPr>
        <w:t xml:space="preserve">any years working, designing and creating </w:t>
      </w:r>
      <w:r w:rsidRPr="004F4471">
        <w:rPr>
          <w:rFonts w:ascii="Arial" w:hAnsi="Arial" w:cs="Arial"/>
        </w:rPr>
        <w:t>parks.</w:t>
      </w:r>
      <w:r w:rsidR="00E16080" w:rsidRPr="004F4471">
        <w:rPr>
          <w:rFonts w:ascii="Arial" w:hAnsi="Arial" w:cs="Arial"/>
        </w:rPr>
        <w:t xml:space="preserve"> I'm an </w:t>
      </w:r>
      <w:r w:rsidRPr="004F4471">
        <w:rPr>
          <w:rFonts w:ascii="Arial" w:hAnsi="Arial" w:cs="Arial"/>
        </w:rPr>
        <w:t>active</w:t>
      </w:r>
      <w:r w:rsidR="00E16080" w:rsidRPr="004F4471">
        <w:rPr>
          <w:rFonts w:ascii="Arial" w:hAnsi="Arial" w:cs="Arial"/>
        </w:rPr>
        <w:t xml:space="preserve"> outdoors person </w:t>
      </w:r>
      <w:r w:rsidRPr="004F4471">
        <w:rPr>
          <w:rFonts w:ascii="Arial" w:hAnsi="Arial" w:cs="Arial"/>
        </w:rPr>
        <w:t xml:space="preserve">as well as a wheelchair user. </w:t>
      </w:r>
      <w:r w:rsidR="00E16080" w:rsidRPr="004F4471">
        <w:rPr>
          <w:rFonts w:ascii="Arial" w:hAnsi="Arial" w:cs="Arial"/>
        </w:rPr>
        <w:t>I'm happy to be here</w:t>
      </w:r>
      <w:r w:rsidRPr="004F4471">
        <w:rPr>
          <w:rFonts w:ascii="Arial" w:hAnsi="Arial" w:cs="Arial"/>
        </w:rPr>
        <w:t>,</w:t>
      </w:r>
      <w:r w:rsidR="00E16080" w:rsidRPr="004F4471">
        <w:rPr>
          <w:rFonts w:ascii="Arial" w:hAnsi="Arial" w:cs="Arial"/>
        </w:rPr>
        <w:t xml:space="preserve"> I'm really be interested in hearing </w:t>
      </w:r>
      <w:r w:rsidRPr="004F4471">
        <w:rPr>
          <w:rFonts w:ascii="Arial" w:hAnsi="Arial" w:cs="Arial"/>
        </w:rPr>
        <w:t>what p</w:t>
      </w:r>
      <w:r w:rsidR="00E16080" w:rsidRPr="004F4471">
        <w:rPr>
          <w:rFonts w:ascii="Arial" w:hAnsi="Arial" w:cs="Arial"/>
        </w:rPr>
        <w:t xml:space="preserve">eople have to say </w:t>
      </w:r>
      <w:r w:rsidRPr="004F4471">
        <w:rPr>
          <w:rFonts w:ascii="Arial" w:hAnsi="Arial" w:cs="Arial"/>
        </w:rPr>
        <w:t>about outdoor recreation and</w:t>
      </w:r>
      <w:r w:rsidR="00E16080" w:rsidRPr="004F4471">
        <w:rPr>
          <w:rFonts w:ascii="Arial" w:hAnsi="Arial" w:cs="Arial"/>
        </w:rPr>
        <w:t xml:space="preserve"> </w:t>
      </w:r>
      <w:r w:rsidRPr="004F4471">
        <w:rPr>
          <w:rFonts w:ascii="Arial" w:hAnsi="Arial" w:cs="Arial"/>
        </w:rPr>
        <w:t>active spaces and to f</w:t>
      </w:r>
      <w:r w:rsidR="00E16080" w:rsidRPr="004F4471">
        <w:rPr>
          <w:rFonts w:ascii="Arial" w:hAnsi="Arial" w:cs="Arial"/>
        </w:rPr>
        <w:t>ind out how we can make things more accessible</w:t>
      </w:r>
      <w:r w:rsidRPr="004F4471">
        <w:rPr>
          <w:rFonts w:ascii="Arial" w:hAnsi="Arial" w:cs="Arial"/>
        </w:rPr>
        <w:t xml:space="preserve"> </w:t>
      </w:r>
      <w:r w:rsidR="00E16080" w:rsidRPr="004F4471">
        <w:rPr>
          <w:rFonts w:ascii="Arial" w:hAnsi="Arial" w:cs="Arial"/>
        </w:rPr>
        <w:t xml:space="preserve">at </w:t>
      </w:r>
      <w:r w:rsidRPr="004F4471">
        <w:rPr>
          <w:rFonts w:ascii="Arial" w:hAnsi="Arial" w:cs="Arial"/>
        </w:rPr>
        <w:t>P</w:t>
      </w:r>
      <w:r w:rsidR="00E16080" w:rsidRPr="004F4471">
        <w:rPr>
          <w:rFonts w:ascii="Arial" w:hAnsi="Arial" w:cs="Arial"/>
        </w:rPr>
        <w:t>arks Canada</w:t>
      </w:r>
    </w:p>
    <w:p w14:paraId="1C9BF905" w14:textId="77777777" w:rsidR="006E2D3B" w:rsidRPr="004F4471" w:rsidRDefault="006E2D3B">
      <w:pPr>
        <w:spacing w:after="0"/>
        <w:rPr>
          <w:rFonts w:ascii="Arial" w:hAnsi="Arial" w:cs="Arial"/>
        </w:rPr>
      </w:pPr>
    </w:p>
    <w:p w14:paraId="0C076A76" w14:textId="673EFE13" w:rsidR="006E2D3B" w:rsidRPr="004F4471" w:rsidRDefault="0035358D">
      <w:pPr>
        <w:spacing w:after="0"/>
        <w:rPr>
          <w:rFonts w:ascii="Arial" w:hAnsi="Arial" w:cs="Arial"/>
        </w:rPr>
      </w:pPr>
      <w:proofErr w:type="spellStart"/>
      <w:r w:rsidRPr="004F4471">
        <w:rPr>
          <w:rFonts w:ascii="Arial" w:hAnsi="Arial" w:cs="Arial"/>
          <w:b/>
          <w:bCs/>
        </w:rPr>
        <w:t>Em</w:t>
      </w:r>
      <w:proofErr w:type="spellEnd"/>
      <w:r w:rsidRPr="004F4471">
        <w:rPr>
          <w:rFonts w:ascii="Arial" w:hAnsi="Arial" w:cs="Arial"/>
        </w:rPr>
        <w:t>: M</w:t>
      </w:r>
      <w:r w:rsidR="00E16080" w:rsidRPr="004F4471">
        <w:rPr>
          <w:rFonts w:ascii="Arial" w:hAnsi="Arial" w:cs="Arial"/>
        </w:rPr>
        <w:t xml:space="preserve">y name is </w:t>
      </w:r>
      <w:proofErr w:type="spellStart"/>
      <w:proofErr w:type="gramStart"/>
      <w:r w:rsidRPr="004F4471">
        <w:rPr>
          <w:rFonts w:ascii="Arial" w:hAnsi="Arial" w:cs="Arial"/>
        </w:rPr>
        <w:t>Em</w:t>
      </w:r>
      <w:proofErr w:type="spellEnd"/>
      <w:r w:rsidR="004F4471">
        <w:rPr>
          <w:rFonts w:ascii="Arial" w:hAnsi="Arial" w:cs="Arial"/>
        </w:rPr>
        <w:t>,</w:t>
      </w:r>
      <w:proofErr w:type="gramEnd"/>
      <w:r w:rsidRPr="004F4471">
        <w:rPr>
          <w:rFonts w:ascii="Arial" w:hAnsi="Arial" w:cs="Arial"/>
        </w:rPr>
        <w:t xml:space="preserve"> I</w:t>
      </w:r>
      <w:r w:rsidR="00E16080" w:rsidRPr="004F4471">
        <w:rPr>
          <w:rFonts w:ascii="Arial" w:hAnsi="Arial" w:cs="Arial"/>
        </w:rPr>
        <w:t xml:space="preserve"> work for </w:t>
      </w:r>
      <w:r w:rsidRPr="004F4471">
        <w:rPr>
          <w:rFonts w:ascii="Arial" w:hAnsi="Arial" w:cs="Arial"/>
        </w:rPr>
        <w:t>P</w:t>
      </w:r>
      <w:r w:rsidR="00E16080" w:rsidRPr="004F4471">
        <w:rPr>
          <w:rFonts w:ascii="Arial" w:hAnsi="Arial" w:cs="Arial"/>
        </w:rPr>
        <w:t xml:space="preserve">ower to </w:t>
      </w:r>
      <w:r w:rsidRPr="004F4471">
        <w:rPr>
          <w:rFonts w:ascii="Arial" w:hAnsi="Arial" w:cs="Arial"/>
        </w:rPr>
        <w:t>B</w:t>
      </w:r>
      <w:r w:rsidR="00E16080" w:rsidRPr="004F4471">
        <w:rPr>
          <w:rFonts w:ascii="Arial" w:hAnsi="Arial" w:cs="Arial"/>
        </w:rPr>
        <w:t>e</w:t>
      </w:r>
      <w:r w:rsidRPr="004F4471">
        <w:rPr>
          <w:rFonts w:ascii="Arial" w:hAnsi="Arial" w:cs="Arial"/>
        </w:rPr>
        <w:t xml:space="preserve">. </w:t>
      </w:r>
      <w:r w:rsidR="00E16080" w:rsidRPr="004F4471">
        <w:rPr>
          <w:rFonts w:ascii="Arial" w:hAnsi="Arial" w:cs="Arial"/>
        </w:rPr>
        <w:t>I'm based in Victoria</w:t>
      </w:r>
      <w:r w:rsidRPr="004F4471">
        <w:rPr>
          <w:rFonts w:ascii="Arial" w:hAnsi="Arial" w:cs="Arial"/>
        </w:rPr>
        <w:t>, b</w:t>
      </w:r>
      <w:r w:rsidR="00E16080" w:rsidRPr="004F4471">
        <w:rPr>
          <w:rFonts w:ascii="Arial" w:hAnsi="Arial" w:cs="Arial"/>
        </w:rPr>
        <w:t>ut we have an office in North Vancouver as well. We provide adaptive outdoor recreation opportunities for people living with a barrier to getting into nature</w:t>
      </w:r>
      <w:r w:rsidRPr="004F4471">
        <w:rPr>
          <w:rFonts w:ascii="Arial" w:hAnsi="Arial" w:cs="Arial"/>
        </w:rPr>
        <w:t>.</w:t>
      </w:r>
      <w:r w:rsidR="00E16080" w:rsidRPr="004F4471">
        <w:rPr>
          <w:rFonts w:ascii="Arial" w:hAnsi="Arial" w:cs="Arial"/>
        </w:rPr>
        <w:t xml:space="preserve"> I'm really privileged to work alongside some incredible folks who provide really</w:t>
      </w:r>
      <w:r w:rsidR="0016407A" w:rsidRPr="004F4471">
        <w:rPr>
          <w:rFonts w:ascii="Arial" w:hAnsi="Arial" w:cs="Arial"/>
        </w:rPr>
        <w:t xml:space="preserve"> </w:t>
      </w:r>
      <w:r w:rsidR="00E16080" w:rsidRPr="004F4471">
        <w:rPr>
          <w:rFonts w:ascii="Arial" w:hAnsi="Arial" w:cs="Arial"/>
        </w:rPr>
        <w:t xml:space="preserve">great adaptive opportunities for people in the community, </w:t>
      </w:r>
      <w:r w:rsidR="0016407A" w:rsidRPr="004F4471">
        <w:rPr>
          <w:rFonts w:ascii="Arial" w:hAnsi="Arial" w:cs="Arial"/>
        </w:rPr>
        <w:t>and</w:t>
      </w:r>
      <w:r w:rsidR="00E16080" w:rsidRPr="004F4471">
        <w:rPr>
          <w:rFonts w:ascii="Arial" w:hAnsi="Arial" w:cs="Arial"/>
        </w:rPr>
        <w:t xml:space="preserve"> expanding our reach into the mainland. I'm really excited to be here</w:t>
      </w:r>
      <w:r w:rsidR="0016407A" w:rsidRPr="004F4471">
        <w:rPr>
          <w:rFonts w:ascii="Arial" w:hAnsi="Arial" w:cs="Arial"/>
        </w:rPr>
        <w:t xml:space="preserve"> and </w:t>
      </w:r>
      <w:r w:rsidR="00E16080" w:rsidRPr="004F4471">
        <w:rPr>
          <w:rFonts w:ascii="Arial" w:hAnsi="Arial" w:cs="Arial"/>
        </w:rPr>
        <w:t>I would echo what Megan said</w:t>
      </w:r>
      <w:r w:rsidRPr="004F4471">
        <w:rPr>
          <w:rFonts w:ascii="Arial" w:hAnsi="Arial" w:cs="Arial"/>
        </w:rPr>
        <w:t>.</w:t>
      </w:r>
      <w:r w:rsidR="00E16080" w:rsidRPr="004F4471">
        <w:rPr>
          <w:rFonts w:ascii="Arial" w:hAnsi="Arial" w:cs="Arial"/>
        </w:rPr>
        <w:t xml:space="preserve"> I've never been part of this panel before and I'm really excited to learn from everyone here and see what we can do to make all our communities in BC just that much more accessible. </w:t>
      </w:r>
    </w:p>
    <w:p w14:paraId="7E4780F1" w14:textId="77777777" w:rsidR="0035358D" w:rsidRPr="004F4471" w:rsidRDefault="0035358D">
      <w:pPr>
        <w:spacing w:after="0"/>
        <w:rPr>
          <w:rFonts w:ascii="Arial" w:hAnsi="Arial" w:cs="Arial"/>
        </w:rPr>
      </w:pPr>
    </w:p>
    <w:p w14:paraId="6DEB13B9" w14:textId="68072E58" w:rsidR="006E2D3B" w:rsidRPr="004F4471" w:rsidRDefault="00E16080">
      <w:pPr>
        <w:spacing w:after="0"/>
        <w:rPr>
          <w:rFonts w:ascii="Arial" w:hAnsi="Arial" w:cs="Arial"/>
        </w:rPr>
      </w:pPr>
      <w:r w:rsidRPr="004F4471">
        <w:rPr>
          <w:rFonts w:ascii="Arial" w:hAnsi="Arial" w:cs="Arial"/>
          <w:b/>
          <w:bCs/>
        </w:rPr>
        <w:t>T</w:t>
      </w:r>
      <w:r w:rsidR="0035358D" w:rsidRPr="004F4471">
        <w:rPr>
          <w:rFonts w:ascii="Arial" w:hAnsi="Arial" w:cs="Arial"/>
          <w:b/>
          <w:bCs/>
        </w:rPr>
        <w:t>eri</w:t>
      </w:r>
      <w:r w:rsidR="0035358D" w:rsidRPr="004F4471">
        <w:rPr>
          <w:rFonts w:ascii="Arial" w:hAnsi="Arial" w:cs="Arial"/>
        </w:rPr>
        <w:t xml:space="preserve">: </w:t>
      </w:r>
      <w:r w:rsidRPr="004F4471">
        <w:rPr>
          <w:rFonts w:ascii="Arial" w:hAnsi="Arial" w:cs="Arial"/>
        </w:rPr>
        <w:t>Hi, everyone. My name is Ter</w:t>
      </w:r>
      <w:r w:rsidR="0035358D" w:rsidRPr="004F4471">
        <w:rPr>
          <w:rFonts w:ascii="Arial" w:hAnsi="Arial" w:cs="Arial"/>
        </w:rPr>
        <w:t>i</w:t>
      </w:r>
      <w:r w:rsidRPr="004F4471">
        <w:rPr>
          <w:rFonts w:ascii="Arial" w:hAnsi="Arial" w:cs="Arial"/>
        </w:rPr>
        <w:t xml:space="preserve"> Thorson. I am here to provide my lived experience as a person with spinal cord injury of 25 years</w:t>
      </w:r>
      <w:r w:rsidR="0016407A" w:rsidRPr="004F4471">
        <w:rPr>
          <w:rFonts w:ascii="Arial" w:hAnsi="Arial" w:cs="Arial"/>
        </w:rPr>
        <w:t xml:space="preserve">. I’m </w:t>
      </w:r>
      <w:r w:rsidRPr="004F4471">
        <w:rPr>
          <w:rFonts w:ascii="Arial" w:hAnsi="Arial" w:cs="Arial"/>
        </w:rPr>
        <w:t>pretty involved with different sports</w:t>
      </w:r>
      <w:r w:rsidR="0016407A" w:rsidRPr="004F4471">
        <w:rPr>
          <w:rFonts w:ascii="Arial" w:hAnsi="Arial" w:cs="Arial"/>
        </w:rPr>
        <w:t xml:space="preserve">, </w:t>
      </w:r>
      <w:r w:rsidRPr="004F4471">
        <w:rPr>
          <w:rFonts w:ascii="Arial" w:hAnsi="Arial" w:cs="Arial"/>
        </w:rPr>
        <w:t xml:space="preserve">I was a Paralympian in the Athens 2004 </w:t>
      </w:r>
      <w:r w:rsidR="0016407A" w:rsidRPr="004F4471">
        <w:rPr>
          <w:rFonts w:ascii="Arial" w:hAnsi="Arial" w:cs="Arial"/>
        </w:rPr>
        <w:t>G</w:t>
      </w:r>
      <w:r w:rsidRPr="004F4471">
        <w:rPr>
          <w:rFonts w:ascii="Arial" w:hAnsi="Arial" w:cs="Arial"/>
        </w:rPr>
        <w:t xml:space="preserve">ames </w:t>
      </w:r>
      <w:r w:rsidR="0016407A" w:rsidRPr="004F4471">
        <w:rPr>
          <w:rFonts w:ascii="Arial" w:hAnsi="Arial" w:cs="Arial"/>
        </w:rPr>
        <w:t>in</w:t>
      </w:r>
      <w:r w:rsidRPr="004F4471">
        <w:rPr>
          <w:rFonts w:ascii="Arial" w:hAnsi="Arial" w:cs="Arial"/>
        </w:rPr>
        <w:t xml:space="preserve"> </w:t>
      </w:r>
      <w:r w:rsidR="0016407A" w:rsidRPr="004F4471">
        <w:rPr>
          <w:rFonts w:ascii="Arial" w:hAnsi="Arial" w:cs="Arial"/>
        </w:rPr>
        <w:t>A</w:t>
      </w:r>
      <w:r w:rsidRPr="004F4471">
        <w:rPr>
          <w:rFonts w:ascii="Arial" w:hAnsi="Arial" w:cs="Arial"/>
        </w:rPr>
        <w:t>thletics</w:t>
      </w:r>
      <w:r w:rsidR="0016407A" w:rsidRPr="004F4471">
        <w:rPr>
          <w:rFonts w:ascii="Arial" w:hAnsi="Arial" w:cs="Arial"/>
        </w:rPr>
        <w:t xml:space="preserve">, and also </w:t>
      </w:r>
      <w:r w:rsidRPr="004F4471">
        <w:rPr>
          <w:rFonts w:ascii="Arial" w:hAnsi="Arial" w:cs="Arial"/>
        </w:rPr>
        <w:t>on the provincial team of wheelchair rugby</w:t>
      </w:r>
      <w:r w:rsidR="0016407A" w:rsidRPr="004F4471">
        <w:rPr>
          <w:rFonts w:ascii="Arial" w:hAnsi="Arial" w:cs="Arial"/>
        </w:rPr>
        <w:t xml:space="preserve">. </w:t>
      </w:r>
      <w:r w:rsidRPr="004F4471">
        <w:rPr>
          <w:rFonts w:ascii="Arial" w:hAnsi="Arial" w:cs="Arial"/>
        </w:rPr>
        <w:t xml:space="preserve">I sit on the BC </w:t>
      </w:r>
      <w:r w:rsidR="0016407A" w:rsidRPr="004F4471">
        <w:rPr>
          <w:rFonts w:ascii="Arial" w:hAnsi="Arial" w:cs="Arial"/>
        </w:rPr>
        <w:t>W</w:t>
      </w:r>
      <w:r w:rsidRPr="004F4471">
        <w:rPr>
          <w:rFonts w:ascii="Arial" w:hAnsi="Arial" w:cs="Arial"/>
        </w:rPr>
        <w:t xml:space="preserve">heelchair </w:t>
      </w:r>
      <w:r w:rsidR="0016407A" w:rsidRPr="004F4471">
        <w:rPr>
          <w:rFonts w:ascii="Arial" w:hAnsi="Arial" w:cs="Arial"/>
        </w:rPr>
        <w:t>Sp</w:t>
      </w:r>
      <w:r w:rsidRPr="004F4471">
        <w:rPr>
          <w:rFonts w:ascii="Arial" w:hAnsi="Arial" w:cs="Arial"/>
        </w:rPr>
        <w:t>orts board</w:t>
      </w:r>
      <w:r w:rsidR="0016407A" w:rsidRPr="004F4471">
        <w:rPr>
          <w:rFonts w:ascii="Arial" w:hAnsi="Arial" w:cs="Arial"/>
        </w:rPr>
        <w:t>, and</w:t>
      </w:r>
      <w:r w:rsidRPr="004F4471">
        <w:rPr>
          <w:rFonts w:ascii="Arial" w:hAnsi="Arial" w:cs="Arial"/>
        </w:rPr>
        <w:t xml:space="preserve"> have been involved with different activities and sports and hobbies for quite a long time. </w:t>
      </w:r>
      <w:r w:rsidR="0016407A" w:rsidRPr="004F4471">
        <w:rPr>
          <w:rFonts w:ascii="Arial" w:hAnsi="Arial" w:cs="Arial"/>
        </w:rPr>
        <w:t>I’m h</w:t>
      </w:r>
      <w:r w:rsidRPr="004F4471">
        <w:rPr>
          <w:rFonts w:ascii="Arial" w:hAnsi="Arial" w:cs="Arial"/>
        </w:rPr>
        <w:t xml:space="preserve">oping to provide my experiences to help you out. </w:t>
      </w:r>
    </w:p>
    <w:p w14:paraId="11B0CE3A" w14:textId="77777777" w:rsidR="0016407A" w:rsidRPr="004F4471" w:rsidRDefault="0016407A">
      <w:pPr>
        <w:spacing w:after="0"/>
        <w:rPr>
          <w:rFonts w:ascii="Arial" w:hAnsi="Arial" w:cs="Arial"/>
        </w:rPr>
      </w:pPr>
    </w:p>
    <w:p w14:paraId="0B86FDDC" w14:textId="41C2FD96" w:rsidR="006E2D3B" w:rsidRPr="004F4471" w:rsidRDefault="0016407A">
      <w:pPr>
        <w:spacing w:after="0"/>
        <w:rPr>
          <w:rFonts w:ascii="Arial" w:hAnsi="Arial" w:cs="Arial"/>
        </w:rPr>
      </w:pPr>
      <w:r w:rsidRPr="004F4471">
        <w:rPr>
          <w:rFonts w:ascii="Arial" w:hAnsi="Arial" w:cs="Arial"/>
          <w:b/>
          <w:bCs/>
        </w:rPr>
        <w:t>Ross</w:t>
      </w:r>
      <w:r w:rsidRPr="004F4471">
        <w:rPr>
          <w:rFonts w:ascii="Arial" w:hAnsi="Arial" w:cs="Arial"/>
        </w:rPr>
        <w:t>: Ross Macdonald, E</w:t>
      </w:r>
      <w:r w:rsidR="00E16080" w:rsidRPr="004F4471">
        <w:rPr>
          <w:rFonts w:ascii="Arial" w:hAnsi="Arial" w:cs="Arial"/>
        </w:rPr>
        <w:t xml:space="preserve">xecutive </w:t>
      </w:r>
      <w:r w:rsidRPr="004F4471">
        <w:rPr>
          <w:rFonts w:ascii="Arial" w:hAnsi="Arial" w:cs="Arial"/>
        </w:rPr>
        <w:t>D</w:t>
      </w:r>
      <w:r w:rsidR="00E16080" w:rsidRPr="004F4471">
        <w:rPr>
          <w:rFonts w:ascii="Arial" w:hAnsi="Arial" w:cs="Arial"/>
        </w:rPr>
        <w:t xml:space="preserve">irector with </w:t>
      </w:r>
      <w:proofErr w:type="spellStart"/>
      <w:r w:rsidRPr="004F4471">
        <w:rPr>
          <w:rFonts w:ascii="Arial" w:hAnsi="Arial" w:cs="Arial"/>
        </w:rPr>
        <w:t>S</w:t>
      </w:r>
      <w:r w:rsidR="00E16080" w:rsidRPr="004F4471">
        <w:rPr>
          <w:rFonts w:ascii="Arial" w:hAnsi="Arial" w:cs="Arial"/>
        </w:rPr>
        <w:t>port</w:t>
      </w:r>
      <w:r w:rsidRPr="004F4471">
        <w:rPr>
          <w:rFonts w:ascii="Arial" w:hAnsi="Arial" w:cs="Arial"/>
        </w:rPr>
        <w:t>A</w:t>
      </w:r>
      <w:r w:rsidR="00E16080" w:rsidRPr="004F4471">
        <w:rPr>
          <w:rFonts w:ascii="Arial" w:hAnsi="Arial" w:cs="Arial"/>
        </w:rPr>
        <w:t>bility</w:t>
      </w:r>
      <w:proofErr w:type="spellEnd"/>
      <w:r w:rsidR="00E16080" w:rsidRPr="004F4471">
        <w:rPr>
          <w:rFonts w:ascii="Arial" w:hAnsi="Arial" w:cs="Arial"/>
        </w:rPr>
        <w:t xml:space="preserve">. I've been involved in inclusive recreation </w:t>
      </w:r>
      <w:r w:rsidR="005407C2" w:rsidRPr="004F4471">
        <w:rPr>
          <w:rFonts w:ascii="Arial" w:hAnsi="Arial" w:cs="Arial"/>
        </w:rPr>
        <w:t xml:space="preserve">and </w:t>
      </w:r>
      <w:r w:rsidR="00E16080" w:rsidRPr="004F4471">
        <w:rPr>
          <w:rFonts w:ascii="Arial" w:hAnsi="Arial" w:cs="Arial"/>
        </w:rPr>
        <w:t xml:space="preserve">sport for over 20 years. </w:t>
      </w:r>
      <w:r w:rsidRPr="004F4471">
        <w:rPr>
          <w:rFonts w:ascii="Arial" w:hAnsi="Arial" w:cs="Arial"/>
        </w:rPr>
        <w:t>B</w:t>
      </w:r>
      <w:r w:rsidR="00E16080" w:rsidRPr="004F4471">
        <w:rPr>
          <w:rFonts w:ascii="Arial" w:hAnsi="Arial" w:cs="Arial"/>
        </w:rPr>
        <w:t xml:space="preserve">efore then, </w:t>
      </w:r>
      <w:r w:rsidRPr="004F4471">
        <w:rPr>
          <w:rFonts w:ascii="Arial" w:hAnsi="Arial" w:cs="Arial"/>
        </w:rPr>
        <w:t xml:space="preserve">I was </w:t>
      </w:r>
      <w:r w:rsidR="00E16080" w:rsidRPr="004F4471">
        <w:rPr>
          <w:rFonts w:ascii="Arial" w:hAnsi="Arial" w:cs="Arial"/>
        </w:rPr>
        <w:t xml:space="preserve">an athlete </w:t>
      </w:r>
      <w:r w:rsidRPr="004F4471">
        <w:rPr>
          <w:rFonts w:ascii="Arial" w:hAnsi="Arial" w:cs="Arial"/>
        </w:rPr>
        <w:t xml:space="preserve">in </w:t>
      </w:r>
      <w:r w:rsidR="00E16080" w:rsidRPr="004F4471">
        <w:rPr>
          <w:rFonts w:ascii="Arial" w:hAnsi="Arial" w:cs="Arial"/>
        </w:rPr>
        <w:t>wheelchair basketball and pro</w:t>
      </w:r>
      <w:r w:rsidRPr="004F4471">
        <w:rPr>
          <w:rFonts w:ascii="Arial" w:hAnsi="Arial" w:cs="Arial"/>
        </w:rPr>
        <w:t>-</w:t>
      </w:r>
      <w:r w:rsidR="00E16080" w:rsidRPr="004F4471">
        <w:rPr>
          <w:rFonts w:ascii="Arial" w:hAnsi="Arial" w:cs="Arial"/>
        </w:rPr>
        <w:t xml:space="preserve">soccer at various levels from juniors to the national team program. </w:t>
      </w:r>
      <w:r w:rsidRPr="004F4471">
        <w:rPr>
          <w:rFonts w:ascii="Arial" w:hAnsi="Arial" w:cs="Arial"/>
        </w:rPr>
        <w:t>I’m</w:t>
      </w:r>
      <w:r w:rsidR="00E16080" w:rsidRPr="004F4471">
        <w:rPr>
          <w:rFonts w:ascii="Arial" w:hAnsi="Arial" w:cs="Arial"/>
        </w:rPr>
        <w:t xml:space="preserve"> excited to be here </w:t>
      </w:r>
      <w:r w:rsidRPr="004F4471">
        <w:rPr>
          <w:rFonts w:ascii="Arial" w:hAnsi="Arial" w:cs="Arial"/>
        </w:rPr>
        <w:t xml:space="preserve">and </w:t>
      </w:r>
      <w:r w:rsidR="00E16080" w:rsidRPr="004F4471">
        <w:rPr>
          <w:rFonts w:ascii="Arial" w:hAnsi="Arial" w:cs="Arial"/>
        </w:rPr>
        <w:t xml:space="preserve">to hear people's experiences and thoughts and hopefully share some my experiences and and thoughts as well. </w:t>
      </w:r>
      <w:r w:rsidR="005407C2" w:rsidRPr="004F4471">
        <w:rPr>
          <w:rFonts w:ascii="Arial" w:hAnsi="Arial" w:cs="Arial"/>
        </w:rPr>
        <w:t>H</w:t>
      </w:r>
      <w:r w:rsidR="00E16080" w:rsidRPr="004F4471">
        <w:rPr>
          <w:rFonts w:ascii="Arial" w:hAnsi="Arial" w:cs="Arial"/>
        </w:rPr>
        <w:t xml:space="preserve">opefully we can create some development for the future. </w:t>
      </w:r>
      <w:r w:rsidR="004F4471">
        <w:rPr>
          <w:rFonts w:ascii="Arial" w:hAnsi="Arial" w:cs="Arial"/>
        </w:rPr>
        <w:t>T</w:t>
      </w:r>
      <w:r w:rsidR="00E16080" w:rsidRPr="004F4471">
        <w:rPr>
          <w:rFonts w:ascii="Arial" w:hAnsi="Arial" w:cs="Arial"/>
        </w:rPr>
        <w:t>hank you for having me on the panel.</w:t>
      </w:r>
    </w:p>
    <w:p w14:paraId="773B083B" w14:textId="77777777" w:rsidR="005407C2" w:rsidRPr="004F4471" w:rsidRDefault="005407C2">
      <w:pPr>
        <w:spacing w:after="0"/>
        <w:rPr>
          <w:rFonts w:ascii="Arial" w:hAnsi="Arial" w:cs="Arial"/>
        </w:rPr>
      </w:pPr>
    </w:p>
    <w:p w14:paraId="75B279B9" w14:textId="2A5A42D5" w:rsidR="006E2D3B" w:rsidRPr="004F4471" w:rsidRDefault="005407C2">
      <w:pPr>
        <w:spacing w:after="0"/>
        <w:rPr>
          <w:rFonts w:ascii="Arial" w:hAnsi="Arial" w:cs="Arial"/>
        </w:rPr>
      </w:pPr>
      <w:r w:rsidRPr="004F4471">
        <w:rPr>
          <w:rFonts w:ascii="Arial" w:hAnsi="Arial" w:cs="Arial"/>
          <w:b/>
          <w:bCs/>
        </w:rPr>
        <w:t>Eric</w:t>
      </w:r>
      <w:r w:rsidRPr="004F4471">
        <w:rPr>
          <w:rFonts w:ascii="Arial" w:hAnsi="Arial" w:cs="Arial"/>
        </w:rPr>
        <w:t>: What</w:t>
      </w:r>
      <w:r w:rsidR="00E16080" w:rsidRPr="004F4471">
        <w:rPr>
          <w:rFonts w:ascii="Arial" w:hAnsi="Arial" w:cs="Arial"/>
        </w:rPr>
        <w:t xml:space="preserve"> we're first going to talk about in the for</w:t>
      </w:r>
      <w:r w:rsidRPr="004F4471">
        <w:rPr>
          <w:rFonts w:ascii="Arial" w:hAnsi="Arial" w:cs="Arial"/>
        </w:rPr>
        <w:t>u</w:t>
      </w:r>
      <w:r w:rsidR="00E16080" w:rsidRPr="004F4471">
        <w:rPr>
          <w:rFonts w:ascii="Arial" w:hAnsi="Arial" w:cs="Arial"/>
        </w:rPr>
        <w:t xml:space="preserve">m is indoor recreation. </w:t>
      </w:r>
      <w:r w:rsidRPr="004F4471">
        <w:rPr>
          <w:rFonts w:ascii="Arial" w:hAnsi="Arial" w:cs="Arial"/>
        </w:rPr>
        <w:t>As</w:t>
      </w:r>
      <w:r w:rsidR="00E16080" w:rsidRPr="004F4471">
        <w:rPr>
          <w:rFonts w:ascii="Arial" w:hAnsi="Arial" w:cs="Arial"/>
        </w:rPr>
        <w:t xml:space="preserve"> we move along, you can type your questions and comments into the chat, </w:t>
      </w:r>
      <w:r w:rsidRPr="004F4471">
        <w:rPr>
          <w:rFonts w:ascii="Arial" w:hAnsi="Arial" w:cs="Arial"/>
        </w:rPr>
        <w:t xml:space="preserve">and </w:t>
      </w:r>
      <w:r w:rsidR="00E16080" w:rsidRPr="004F4471">
        <w:rPr>
          <w:rFonts w:ascii="Arial" w:hAnsi="Arial" w:cs="Arial"/>
        </w:rPr>
        <w:t xml:space="preserve">we'll try and get to as many as possible. But leading into the forum, we </w:t>
      </w:r>
      <w:r w:rsidRPr="004F4471">
        <w:rPr>
          <w:rFonts w:ascii="Arial" w:hAnsi="Arial" w:cs="Arial"/>
        </w:rPr>
        <w:t>sent out a survey</w:t>
      </w:r>
      <w:r w:rsidR="00E16080" w:rsidRPr="004F4471">
        <w:rPr>
          <w:rFonts w:ascii="Arial" w:hAnsi="Arial" w:cs="Arial"/>
        </w:rPr>
        <w:t xml:space="preserve"> and we do have some responses that I'd like to get the panelists</w:t>
      </w:r>
      <w:r w:rsidRPr="004F4471">
        <w:rPr>
          <w:rFonts w:ascii="Arial" w:hAnsi="Arial" w:cs="Arial"/>
        </w:rPr>
        <w:t>’</w:t>
      </w:r>
      <w:r w:rsidR="00E16080" w:rsidRPr="004F4471">
        <w:rPr>
          <w:rFonts w:ascii="Arial" w:hAnsi="Arial" w:cs="Arial"/>
        </w:rPr>
        <w:t xml:space="preserve"> feedback on. One of the main questions or concerns that kept coming up in our survey was about staff training and more volunteers when people go to do indoor recreation. They feel that people are not properly trained or educated to work with people with disabilities</w:t>
      </w:r>
      <w:r w:rsidRPr="004F4471">
        <w:rPr>
          <w:rFonts w:ascii="Arial" w:hAnsi="Arial" w:cs="Arial"/>
        </w:rPr>
        <w:t>.</w:t>
      </w:r>
      <w:r w:rsidR="00E16080" w:rsidRPr="004F4471">
        <w:rPr>
          <w:rFonts w:ascii="Arial" w:hAnsi="Arial" w:cs="Arial"/>
        </w:rPr>
        <w:t xml:space="preserve"> </w:t>
      </w:r>
      <w:r w:rsidRPr="004F4471">
        <w:rPr>
          <w:rFonts w:ascii="Arial" w:hAnsi="Arial" w:cs="Arial"/>
        </w:rPr>
        <w:t>T</w:t>
      </w:r>
      <w:r w:rsidR="00E16080" w:rsidRPr="004F4471">
        <w:rPr>
          <w:rFonts w:ascii="Arial" w:hAnsi="Arial" w:cs="Arial"/>
        </w:rPr>
        <w:t>he panelists speak on measures that are currently being taken to ensure that this is not the case in the future, or what's going on to make the experience better for the person with a disability as far as training of staff and those at the facility. Megan, would you min</w:t>
      </w:r>
      <w:r w:rsidRPr="004F4471">
        <w:rPr>
          <w:rFonts w:ascii="Arial" w:hAnsi="Arial" w:cs="Arial"/>
        </w:rPr>
        <w:t>d j</w:t>
      </w:r>
      <w:r w:rsidR="00E16080" w:rsidRPr="004F4471">
        <w:rPr>
          <w:rFonts w:ascii="Arial" w:hAnsi="Arial" w:cs="Arial"/>
        </w:rPr>
        <w:t>ust giving your thoughts on that question</w:t>
      </w:r>
      <w:r w:rsidRPr="004F4471">
        <w:rPr>
          <w:rFonts w:ascii="Arial" w:hAnsi="Arial" w:cs="Arial"/>
        </w:rPr>
        <w:t xml:space="preserve">, </w:t>
      </w:r>
      <w:r w:rsidR="00E16080" w:rsidRPr="004F4471">
        <w:rPr>
          <w:rFonts w:ascii="Arial" w:hAnsi="Arial" w:cs="Arial"/>
        </w:rPr>
        <w:t>as far as training and working with people with disabilit</w:t>
      </w:r>
      <w:r w:rsidRPr="004F4471">
        <w:rPr>
          <w:rFonts w:ascii="Arial" w:hAnsi="Arial" w:cs="Arial"/>
        </w:rPr>
        <w:t>ies</w:t>
      </w:r>
      <w:r w:rsidR="00E16080" w:rsidRPr="004F4471">
        <w:rPr>
          <w:rFonts w:ascii="Arial" w:hAnsi="Arial" w:cs="Arial"/>
        </w:rPr>
        <w:t xml:space="preserve"> and how staff </w:t>
      </w:r>
      <w:r w:rsidRPr="004F4471">
        <w:rPr>
          <w:rFonts w:ascii="Arial" w:hAnsi="Arial" w:cs="Arial"/>
        </w:rPr>
        <w:t>can</w:t>
      </w:r>
      <w:r w:rsidR="00E16080" w:rsidRPr="004F4471">
        <w:rPr>
          <w:rFonts w:ascii="Arial" w:hAnsi="Arial" w:cs="Arial"/>
        </w:rPr>
        <w:t xml:space="preserve"> be better prepared?</w:t>
      </w:r>
    </w:p>
    <w:p w14:paraId="0A7ECB11" w14:textId="77777777" w:rsidR="005407C2" w:rsidRPr="004F4471" w:rsidRDefault="005407C2">
      <w:pPr>
        <w:spacing w:after="0"/>
        <w:rPr>
          <w:rFonts w:ascii="Arial" w:hAnsi="Arial" w:cs="Arial"/>
        </w:rPr>
      </w:pPr>
    </w:p>
    <w:p w14:paraId="39CC4AF6" w14:textId="7A0C61F1" w:rsidR="006E2D3B" w:rsidRPr="004F4471" w:rsidRDefault="005407C2">
      <w:pPr>
        <w:spacing w:after="0"/>
        <w:rPr>
          <w:rFonts w:ascii="Arial" w:hAnsi="Arial" w:cs="Arial"/>
        </w:rPr>
      </w:pPr>
      <w:r w:rsidRPr="004F4471">
        <w:rPr>
          <w:rFonts w:ascii="Arial" w:hAnsi="Arial" w:cs="Arial"/>
          <w:b/>
          <w:bCs/>
        </w:rPr>
        <w:t>Megan</w:t>
      </w:r>
      <w:r w:rsidRPr="004F4471">
        <w:rPr>
          <w:rFonts w:ascii="Arial" w:hAnsi="Arial" w:cs="Arial"/>
        </w:rPr>
        <w:t xml:space="preserve">: </w:t>
      </w:r>
      <w:r w:rsidR="00F239F5" w:rsidRPr="004F4471">
        <w:rPr>
          <w:rFonts w:ascii="Arial" w:hAnsi="Arial" w:cs="Arial"/>
        </w:rPr>
        <w:t xml:space="preserve">A few years ago, </w:t>
      </w:r>
      <w:r w:rsidR="00E16080" w:rsidRPr="004F4471">
        <w:rPr>
          <w:rFonts w:ascii="Arial" w:hAnsi="Arial" w:cs="Arial"/>
        </w:rPr>
        <w:t xml:space="preserve">Ross, myself, Steve </w:t>
      </w:r>
      <w:r w:rsidRPr="004F4471">
        <w:rPr>
          <w:rFonts w:ascii="Arial" w:hAnsi="Arial" w:cs="Arial"/>
        </w:rPr>
        <w:t>Ramsbottom</w:t>
      </w:r>
      <w:r w:rsidR="00E16080" w:rsidRPr="004F4471">
        <w:rPr>
          <w:rFonts w:ascii="Arial" w:hAnsi="Arial" w:cs="Arial"/>
        </w:rPr>
        <w:t xml:space="preserve"> and Marni Abbott</w:t>
      </w:r>
      <w:r w:rsidRPr="004F4471">
        <w:rPr>
          <w:rFonts w:ascii="Arial" w:hAnsi="Arial" w:cs="Arial"/>
        </w:rPr>
        <w:t>-</w:t>
      </w:r>
      <w:r w:rsidR="00E16080" w:rsidRPr="004F4471">
        <w:rPr>
          <w:rFonts w:ascii="Arial" w:hAnsi="Arial" w:cs="Arial"/>
        </w:rPr>
        <w:t>Peter</w:t>
      </w:r>
      <w:r w:rsidR="00F239F5" w:rsidRPr="004F4471">
        <w:rPr>
          <w:rFonts w:ascii="Arial" w:hAnsi="Arial" w:cs="Arial"/>
        </w:rPr>
        <w:t xml:space="preserve"> </w:t>
      </w:r>
      <w:r w:rsidR="00E16080" w:rsidRPr="004F4471">
        <w:rPr>
          <w:rFonts w:ascii="Arial" w:hAnsi="Arial" w:cs="Arial"/>
        </w:rPr>
        <w:t>went into quite a few of the rec centers in Surrey and Burnaby</w:t>
      </w:r>
      <w:r w:rsidRPr="004F4471">
        <w:rPr>
          <w:rFonts w:ascii="Arial" w:hAnsi="Arial" w:cs="Arial"/>
        </w:rPr>
        <w:t xml:space="preserve"> </w:t>
      </w:r>
      <w:r w:rsidR="00E16080" w:rsidRPr="004F4471">
        <w:rPr>
          <w:rFonts w:ascii="Arial" w:hAnsi="Arial" w:cs="Arial"/>
        </w:rPr>
        <w:t>and did some hands</w:t>
      </w:r>
      <w:r w:rsidRPr="004F4471">
        <w:rPr>
          <w:rFonts w:ascii="Arial" w:hAnsi="Arial" w:cs="Arial"/>
        </w:rPr>
        <w:t>-</w:t>
      </w:r>
      <w:r w:rsidR="00E16080" w:rsidRPr="004F4471">
        <w:rPr>
          <w:rFonts w:ascii="Arial" w:hAnsi="Arial" w:cs="Arial"/>
        </w:rPr>
        <w:t xml:space="preserve">on training with the recreation staff. </w:t>
      </w:r>
      <w:r w:rsidRPr="004F4471">
        <w:rPr>
          <w:rFonts w:ascii="Arial" w:hAnsi="Arial" w:cs="Arial"/>
        </w:rPr>
        <w:t>We</w:t>
      </w:r>
      <w:r w:rsidR="00E16080" w:rsidRPr="004F4471">
        <w:rPr>
          <w:rFonts w:ascii="Arial" w:hAnsi="Arial" w:cs="Arial"/>
        </w:rPr>
        <w:t xml:space="preserve"> didn't just work with the trainers, we </w:t>
      </w:r>
      <w:r w:rsidR="00F239F5" w:rsidRPr="004F4471">
        <w:rPr>
          <w:rFonts w:ascii="Arial" w:hAnsi="Arial" w:cs="Arial"/>
        </w:rPr>
        <w:t>also</w:t>
      </w:r>
      <w:r w:rsidR="00E16080" w:rsidRPr="004F4471">
        <w:rPr>
          <w:rFonts w:ascii="Arial" w:hAnsi="Arial" w:cs="Arial"/>
        </w:rPr>
        <w:t xml:space="preserve"> worked with group fitness instructors</w:t>
      </w:r>
      <w:r w:rsidR="00F239F5" w:rsidRPr="004F4471">
        <w:rPr>
          <w:rFonts w:ascii="Arial" w:hAnsi="Arial" w:cs="Arial"/>
        </w:rPr>
        <w:t>,</w:t>
      </w:r>
      <w:r w:rsidR="00E16080" w:rsidRPr="004F4471">
        <w:rPr>
          <w:rFonts w:ascii="Arial" w:hAnsi="Arial" w:cs="Arial"/>
        </w:rPr>
        <w:t xml:space="preserve"> program managers, gym managers, </w:t>
      </w:r>
      <w:r w:rsidR="00F239F5" w:rsidRPr="004F4471">
        <w:rPr>
          <w:rFonts w:ascii="Arial" w:hAnsi="Arial" w:cs="Arial"/>
        </w:rPr>
        <w:t>and</w:t>
      </w:r>
      <w:r w:rsidR="00E16080" w:rsidRPr="004F4471">
        <w:rPr>
          <w:rFonts w:ascii="Arial" w:hAnsi="Arial" w:cs="Arial"/>
        </w:rPr>
        <w:t xml:space="preserve"> gave them a basic rundown on what it</w:t>
      </w:r>
      <w:r w:rsidR="00F239F5" w:rsidRPr="004F4471">
        <w:rPr>
          <w:rFonts w:ascii="Arial" w:hAnsi="Arial" w:cs="Arial"/>
        </w:rPr>
        <w:t>’</w:t>
      </w:r>
      <w:r w:rsidR="00E16080" w:rsidRPr="004F4471">
        <w:rPr>
          <w:rFonts w:ascii="Arial" w:hAnsi="Arial" w:cs="Arial"/>
        </w:rPr>
        <w:t>s like to work with some</w:t>
      </w:r>
      <w:r w:rsidR="00F239F5" w:rsidRPr="004F4471">
        <w:rPr>
          <w:rFonts w:ascii="Arial" w:hAnsi="Arial" w:cs="Arial"/>
        </w:rPr>
        <w:t xml:space="preserve">one </w:t>
      </w:r>
      <w:r w:rsidR="00E16080" w:rsidRPr="004F4471">
        <w:rPr>
          <w:rFonts w:ascii="Arial" w:hAnsi="Arial" w:cs="Arial"/>
        </w:rPr>
        <w:t xml:space="preserve">with </w:t>
      </w:r>
      <w:r w:rsidR="00F239F5" w:rsidRPr="004F4471">
        <w:rPr>
          <w:rFonts w:ascii="Arial" w:hAnsi="Arial" w:cs="Arial"/>
        </w:rPr>
        <w:t xml:space="preserve">a </w:t>
      </w:r>
      <w:r w:rsidR="00E16080" w:rsidRPr="004F4471">
        <w:rPr>
          <w:rFonts w:ascii="Arial" w:hAnsi="Arial" w:cs="Arial"/>
        </w:rPr>
        <w:t>disability. We talked a bit about sport and disability</w:t>
      </w:r>
      <w:r w:rsidR="00F239F5" w:rsidRPr="004F4471">
        <w:rPr>
          <w:rFonts w:ascii="Arial" w:hAnsi="Arial" w:cs="Arial"/>
        </w:rPr>
        <w:t xml:space="preserve"> and</w:t>
      </w:r>
      <w:r w:rsidR="00E16080" w:rsidRPr="004F4471">
        <w:rPr>
          <w:rFonts w:ascii="Arial" w:hAnsi="Arial" w:cs="Arial"/>
        </w:rPr>
        <w:t xml:space="preserve"> then we took them into their facilities and showed them how to adapt certain equipment, </w:t>
      </w:r>
      <w:r w:rsidR="00F239F5" w:rsidRPr="004F4471">
        <w:rPr>
          <w:rFonts w:ascii="Arial" w:hAnsi="Arial" w:cs="Arial"/>
        </w:rPr>
        <w:t xml:space="preserve">and </w:t>
      </w:r>
      <w:r w:rsidR="00E16080" w:rsidRPr="004F4471">
        <w:rPr>
          <w:rFonts w:ascii="Arial" w:hAnsi="Arial" w:cs="Arial"/>
        </w:rPr>
        <w:t xml:space="preserve">why </w:t>
      </w:r>
      <w:r w:rsidR="00F239F5" w:rsidRPr="004F4471">
        <w:rPr>
          <w:rFonts w:ascii="Arial" w:hAnsi="Arial" w:cs="Arial"/>
        </w:rPr>
        <w:t xml:space="preserve">maybe </w:t>
      </w:r>
      <w:r w:rsidR="00E16080" w:rsidRPr="004F4471">
        <w:rPr>
          <w:rFonts w:ascii="Arial" w:hAnsi="Arial" w:cs="Arial"/>
        </w:rPr>
        <w:t xml:space="preserve">a space isn't accessible enough, and how they can </w:t>
      </w:r>
      <w:r w:rsidR="00E16080" w:rsidRPr="004F4471">
        <w:rPr>
          <w:rFonts w:ascii="Arial" w:hAnsi="Arial" w:cs="Arial"/>
        </w:rPr>
        <w:lastRenderedPageBreak/>
        <w:t>change i</w:t>
      </w:r>
      <w:r w:rsidR="00F239F5" w:rsidRPr="004F4471">
        <w:rPr>
          <w:rFonts w:ascii="Arial" w:hAnsi="Arial" w:cs="Arial"/>
        </w:rPr>
        <w:t>t</w:t>
      </w:r>
      <w:r w:rsidR="00E16080" w:rsidRPr="004F4471">
        <w:rPr>
          <w:rFonts w:ascii="Arial" w:hAnsi="Arial" w:cs="Arial"/>
        </w:rPr>
        <w:t xml:space="preserve">. </w:t>
      </w:r>
      <w:r w:rsidR="00F239F5" w:rsidRPr="004F4471">
        <w:rPr>
          <w:rFonts w:ascii="Arial" w:hAnsi="Arial" w:cs="Arial"/>
        </w:rPr>
        <w:t>Quite</w:t>
      </w:r>
      <w:r w:rsidR="00E16080" w:rsidRPr="004F4471">
        <w:rPr>
          <w:rFonts w:ascii="Arial" w:hAnsi="Arial" w:cs="Arial"/>
        </w:rPr>
        <w:t xml:space="preserve"> a few of those gyms </w:t>
      </w:r>
      <w:r w:rsidR="00F239F5" w:rsidRPr="004F4471">
        <w:rPr>
          <w:rFonts w:ascii="Arial" w:hAnsi="Arial" w:cs="Arial"/>
        </w:rPr>
        <w:t>a</w:t>
      </w:r>
      <w:r w:rsidR="00E16080" w:rsidRPr="004F4471">
        <w:rPr>
          <w:rFonts w:ascii="Arial" w:hAnsi="Arial" w:cs="Arial"/>
        </w:rPr>
        <w:t xml:space="preserve">re equipped with something we call the </w:t>
      </w:r>
      <w:r w:rsidR="00F239F5" w:rsidRPr="004F4471">
        <w:rPr>
          <w:rFonts w:ascii="Arial" w:hAnsi="Arial" w:cs="Arial"/>
        </w:rPr>
        <w:t>“</w:t>
      </w:r>
      <w:r w:rsidR="00E16080" w:rsidRPr="004F4471">
        <w:rPr>
          <w:rFonts w:ascii="Arial" w:hAnsi="Arial" w:cs="Arial"/>
        </w:rPr>
        <w:t>toolbox</w:t>
      </w:r>
      <w:r w:rsidR="00F239F5" w:rsidRPr="004F4471">
        <w:rPr>
          <w:rFonts w:ascii="Arial" w:hAnsi="Arial" w:cs="Arial"/>
        </w:rPr>
        <w:t>”</w:t>
      </w:r>
      <w:r w:rsidR="00E16080" w:rsidRPr="004F4471">
        <w:rPr>
          <w:rFonts w:ascii="Arial" w:hAnsi="Arial" w:cs="Arial"/>
        </w:rPr>
        <w:t xml:space="preserve">. </w:t>
      </w:r>
      <w:r w:rsidR="00F239F5" w:rsidRPr="004F4471">
        <w:rPr>
          <w:rFonts w:ascii="Arial" w:hAnsi="Arial" w:cs="Arial"/>
        </w:rPr>
        <w:t>It’s</w:t>
      </w:r>
      <w:r w:rsidR="00E16080" w:rsidRPr="004F4471">
        <w:rPr>
          <w:rFonts w:ascii="Arial" w:hAnsi="Arial" w:cs="Arial"/>
        </w:rPr>
        <w:t xml:space="preserve"> essentially a box full of equipment that</w:t>
      </w:r>
      <w:r w:rsidR="00F239F5" w:rsidRPr="004F4471">
        <w:rPr>
          <w:rFonts w:ascii="Arial" w:hAnsi="Arial" w:cs="Arial"/>
        </w:rPr>
        <w:t xml:space="preserve"> </w:t>
      </w:r>
      <w:r w:rsidR="00E16080" w:rsidRPr="004F4471">
        <w:rPr>
          <w:rFonts w:ascii="Arial" w:hAnsi="Arial" w:cs="Arial"/>
        </w:rPr>
        <w:t xml:space="preserve">somebody with a disability might </w:t>
      </w:r>
      <w:r w:rsidR="00B01C9A" w:rsidRPr="004F4471">
        <w:rPr>
          <w:rFonts w:ascii="Arial" w:hAnsi="Arial" w:cs="Arial"/>
        </w:rPr>
        <w:t>need</w:t>
      </w:r>
      <w:r w:rsidR="00F239F5" w:rsidRPr="004F4471">
        <w:rPr>
          <w:rFonts w:ascii="Arial" w:hAnsi="Arial" w:cs="Arial"/>
        </w:rPr>
        <w:t xml:space="preserve"> to </w:t>
      </w:r>
      <w:r w:rsidR="00E16080" w:rsidRPr="004F4471">
        <w:rPr>
          <w:rFonts w:ascii="Arial" w:hAnsi="Arial" w:cs="Arial"/>
        </w:rPr>
        <w:t>adap</w:t>
      </w:r>
      <w:r w:rsidR="00F239F5" w:rsidRPr="004F4471">
        <w:rPr>
          <w:rFonts w:ascii="Arial" w:hAnsi="Arial" w:cs="Arial"/>
        </w:rPr>
        <w:t>t the gym equipment. T</w:t>
      </w:r>
      <w:r w:rsidR="00E16080" w:rsidRPr="004F4471">
        <w:rPr>
          <w:rFonts w:ascii="Arial" w:hAnsi="Arial" w:cs="Arial"/>
        </w:rPr>
        <w:t xml:space="preserve">hings like active hands, which can help if you have grip compromises, medicine balls with handles on them </w:t>
      </w:r>
      <w:r w:rsidR="00F239F5" w:rsidRPr="004F4471">
        <w:rPr>
          <w:rFonts w:ascii="Arial" w:hAnsi="Arial" w:cs="Arial"/>
        </w:rPr>
        <w:t>that</w:t>
      </w:r>
      <w:r w:rsidR="00E16080" w:rsidRPr="004F4471">
        <w:rPr>
          <w:rFonts w:ascii="Arial" w:hAnsi="Arial" w:cs="Arial"/>
        </w:rPr>
        <w:t xml:space="preserve"> </w:t>
      </w:r>
      <w:r w:rsidR="00F239F5" w:rsidRPr="004F4471">
        <w:rPr>
          <w:rFonts w:ascii="Arial" w:hAnsi="Arial" w:cs="Arial"/>
        </w:rPr>
        <w:t>are easier to hold, t</w:t>
      </w:r>
      <w:r w:rsidR="00E16080" w:rsidRPr="004F4471">
        <w:rPr>
          <w:rFonts w:ascii="Arial" w:hAnsi="Arial" w:cs="Arial"/>
        </w:rPr>
        <w:t xml:space="preserve">herapy bands, </w:t>
      </w:r>
      <w:r w:rsidR="00F239F5" w:rsidRPr="004F4471">
        <w:rPr>
          <w:rFonts w:ascii="Arial" w:hAnsi="Arial" w:cs="Arial"/>
        </w:rPr>
        <w:t xml:space="preserve">and </w:t>
      </w:r>
      <w:r w:rsidR="00E16080" w:rsidRPr="004F4471">
        <w:rPr>
          <w:rFonts w:ascii="Arial" w:hAnsi="Arial" w:cs="Arial"/>
        </w:rPr>
        <w:t xml:space="preserve">chest straps for anybody that </w:t>
      </w:r>
      <w:r w:rsidR="00F239F5" w:rsidRPr="004F4471">
        <w:rPr>
          <w:rFonts w:ascii="Arial" w:hAnsi="Arial" w:cs="Arial"/>
        </w:rPr>
        <w:t>is</w:t>
      </w:r>
      <w:r w:rsidR="00E16080" w:rsidRPr="004F4471">
        <w:rPr>
          <w:rFonts w:ascii="Arial" w:hAnsi="Arial" w:cs="Arial"/>
        </w:rPr>
        <w:t xml:space="preserve"> a higher</w:t>
      </w:r>
      <w:r w:rsidR="00F239F5" w:rsidRPr="004F4471">
        <w:rPr>
          <w:rFonts w:ascii="Arial" w:hAnsi="Arial" w:cs="Arial"/>
        </w:rPr>
        <w:t>-</w:t>
      </w:r>
      <w:r w:rsidR="00E16080" w:rsidRPr="004F4471">
        <w:rPr>
          <w:rFonts w:ascii="Arial" w:hAnsi="Arial" w:cs="Arial"/>
        </w:rPr>
        <w:t>level quad</w:t>
      </w:r>
      <w:r w:rsidR="00F239F5" w:rsidRPr="004F4471">
        <w:rPr>
          <w:rFonts w:ascii="Arial" w:hAnsi="Arial" w:cs="Arial"/>
        </w:rPr>
        <w:t>riplegic</w:t>
      </w:r>
      <w:r w:rsidR="00E16080" w:rsidRPr="004F4471">
        <w:rPr>
          <w:rFonts w:ascii="Arial" w:hAnsi="Arial" w:cs="Arial"/>
        </w:rPr>
        <w:t xml:space="preserve"> and might need more support. </w:t>
      </w:r>
      <w:r w:rsidR="00F239F5" w:rsidRPr="004F4471">
        <w:rPr>
          <w:rFonts w:ascii="Arial" w:hAnsi="Arial" w:cs="Arial"/>
        </w:rPr>
        <w:t>T</w:t>
      </w:r>
      <w:r w:rsidR="00E16080" w:rsidRPr="004F4471">
        <w:rPr>
          <w:rFonts w:ascii="Arial" w:hAnsi="Arial" w:cs="Arial"/>
        </w:rPr>
        <w:t>ools like that</w:t>
      </w:r>
      <w:r w:rsidR="00F239F5" w:rsidRPr="004F4471">
        <w:rPr>
          <w:rFonts w:ascii="Arial" w:hAnsi="Arial" w:cs="Arial"/>
        </w:rPr>
        <w:t xml:space="preserve"> can be </w:t>
      </w:r>
      <w:r w:rsidR="00E16080" w:rsidRPr="004F4471">
        <w:rPr>
          <w:rFonts w:ascii="Arial" w:hAnsi="Arial" w:cs="Arial"/>
        </w:rPr>
        <w:t xml:space="preserve">kept behind the desk so that they wouldn't get distributed among the other community members. </w:t>
      </w:r>
      <w:r w:rsidR="00F239F5" w:rsidRPr="004F4471">
        <w:rPr>
          <w:rFonts w:ascii="Arial" w:hAnsi="Arial" w:cs="Arial"/>
        </w:rPr>
        <w:t>T</w:t>
      </w:r>
      <w:r w:rsidR="00E16080" w:rsidRPr="004F4471">
        <w:rPr>
          <w:rFonts w:ascii="Arial" w:hAnsi="Arial" w:cs="Arial"/>
        </w:rPr>
        <w:t>his would allow somebody with a disability to come in and know that they had some adaptive equipment available when they wanted to use the facilities.</w:t>
      </w:r>
      <w:r w:rsidR="00F5455D" w:rsidRPr="004F4471">
        <w:rPr>
          <w:rFonts w:ascii="Arial" w:hAnsi="Arial" w:cs="Arial"/>
        </w:rPr>
        <w:t xml:space="preserve"> </w:t>
      </w:r>
      <w:r w:rsidR="00B01C9A" w:rsidRPr="004F4471">
        <w:rPr>
          <w:rFonts w:ascii="Arial" w:hAnsi="Arial" w:cs="Arial"/>
        </w:rPr>
        <w:t>Also, j</w:t>
      </w:r>
      <w:r w:rsidR="00E16080" w:rsidRPr="004F4471">
        <w:rPr>
          <w:rFonts w:ascii="Arial" w:hAnsi="Arial" w:cs="Arial"/>
        </w:rPr>
        <w:t xml:space="preserve">ust recently, we created a course at the North American Council of </w:t>
      </w:r>
      <w:r w:rsidR="00F239F5" w:rsidRPr="004F4471">
        <w:rPr>
          <w:rFonts w:ascii="Arial" w:hAnsi="Arial" w:cs="Arial"/>
        </w:rPr>
        <w:t>I</w:t>
      </w:r>
      <w:r w:rsidR="00E16080" w:rsidRPr="004F4471">
        <w:rPr>
          <w:rFonts w:ascii="Arial" w:hAnsi="Arial" w:cs="Arial"/>
        </w:rPr>
        <w:t xml:space="preserve">nclusive </w:t>
      </w:r>
      <w:r w:rsidR="00F239F5" w:rsidRPr="004F4471">
        <w:rPr>
          <w:rFonts w:ascii="Arial" w:hAnsi="Arial" w:cs="Arial"/>
        </w:rPr>
        <w:t>F</w:t>
      </w:r>
      <w:r w:rsidR="00E16080" w:rsidRPr="004F4471">
        <w:rPr>
          <w:rFonts w:ascii="Arial" w:hAnsi="Arial" w:cs="Arial"/>
        </w:rPr>
        <w:t>itness</w:t>
      </w:r>
      <w:r w:rsidR="006D2A4D" w:rsidRPr="004F4471">
        <w:rPr>
          <w:rFonts w:ascii="Arial" w:hAnsi="Arial" w:cs="Arial"/>
        </w:rPr>
        <w:t xml:space="preserve"> </w:t>
      </w:r>
      <w:r w:rsidR="00E16080" w:rsidRPr="004F4471">
        <w:rPr>
          <w:rFonts w:ascii="Arial" w:hAnsi="Arial" w:cs="Arial"/>
        </w:rPr>
        <w:t xml:space="preserve">called </w:t>
      </w:r>
      <w:r w:rsidR="00F239F5" w:rsidRPr="004F4471">
        <w:rPr>
          <w:rFonts w:ascii="Arial" w:hAnsi="Arial" w:cs="Arial"/>
        </w:rPr>
        <w:t>B</w:t>
      </w:r>
      <w:r w:rsidR="00E16080" w:rsidRPr="004F4471">
        <w:rPr>
          <w:rFonts w:ascii="Arial" w:hAnsi="Arial" w:cs="Arial"/>
        </w:rPr>
        <w:t xml:space="preserve">reaking </w:t>
      </w:r>
      <w:r w:rsidR="00F239F5" w:rsidRPr="004F4471">
        <w:rPr>
          <w:rFonts w:ascii="Arial" w:hAnsi="Arial" w:cs="Arial"/>
        </w:rPr>
        <w:t>B</w:t>
      </w:r>
      <w:r w:rsidR="00E16080" w:rsidRPr="004F4471">
        <w:rPr>
          <w:rFonts w:ascii="Arial" w:hAnsi="Arial" w:cs="Arial"/>
        </w:rPr>
        <w:t xml:space="preserve">arriers. </w:t>
      </w:r>
      <w:r w:rsidR="00F239F5" w:rsidRPr="004F4471">
        <w:rPr>
          <w:rFonts w:ascii="Arial" w:hAnsi="Arial" w:cs="Arial"/>
        </w:rPr>
        <w:t xml:space="preserve">It’s </w:t>
      </w:r>
      <w:r w:rsidR="00E16080" w:rsidRPr="004F4471">
        <w:rPr>
          <w:rFonts w:ascii="Arial" w:hAnsi="Arial" w:cs="Arial"/>
        </w:rPr>
        <w:t xml:space="preserve">geared </w:t>
      </w:r>
      <w:r w:rsidR="00F239F5" w:rsidRPr="004F4471">
        <w:rPr>
          <w:rFonts w:ascii="Arial" w:hAnsi="Arial" w:cs="Arial"/>
        </w:rPr>
        <w:t>toward</w:t>
      </w:r>
      <w:r w:rsidR="00E16080" w:rsidRPr="004F4471">
        <w:rPr>
          <w:rFonts w:ascii="Arial" w:hAnsi="Arial" w:cs="Arial"/>
        </w:rPr>
        <w:t xml:space="preserve"> kinesiologists</w:t>
      </w:r>
      <w:r w:rsidR="00F239F5" w:rsidRPr="004F4471">
        <w:rPr>
          <w:rFonts w:ascii="Arial" w:hAnsi="Arial" w:cs="Arial"/>
        </w:rPr>
        <w:t xml:space="preserve">, </w:t>
      </w:r>
      <w:r w:rsidR="00E16080" w:rsidRPr="004F4471">
        <w:rPr>
          <w:rFonts w:ascii="Arial" w:hAnsi="Arial" w:cs="Arial"/>
        </w:rPr>
        <w:t xml:space="preserve">fitness professionals and group fitness instructors. </w:t>
      </w:r>
      <w:r w:rsidR="00F239F5" w:rsidRPr="004F4471">
        <w:rPr>
          <w:rFonts w:ascii="Arial" w:hAnsi="Arial" w:cs="Arial"/>
        </w:rPr>
        <w:t>This</w:t>
      </w:r>
      <w:r w:rsidR="00E16080" w:rsidRPr="004F4471">
        <w:rPr>
          <w:rFonts w:ascii="Arial" w:hAnsi="Arial" w:cs="Arial"/>
        </w:rPr>
        <w:t xml:space="preserve"> course takes you more in depth into working with clients with disabilities and gives </w:t>
      </w:r>
      <w:r w:rsidR="00B01C9A" w:rsidRPr="004F4471">
        <w:rPr>
          <w:rFonts w:ascii="Arial" w:hAnsi="Arial" w:cs="Arial"/>
        </w:rPr>
        <w:t>them</w:t>
      </w:r>
      <w:r w:rsidR="00E16080" w:rsidRPr="004F4471">
        <w:rPr>
          <w:rFonts w:ascii="Arial" w:hAnsi="Arial" w:cs="Arial"/>
        </w:rPr>
        <w:t xml:space="preserve"> the tools </w:t>
      </w:r>
      <w:r w:rsidR="00F239F5" w:rsidRPr="004F4471">
        <w:rPr>
          <w:rFonts w:ascii="Arial" w:hAnsi="Arial" w:cs="Arial"/>
        </w:rPr>
        <w:t>to</w:t>
      </w:r>
      <w:r w:rsidR="00E16080" w:rsidRPr="004F4471">
        <w:rPr>
          <w:rFonts w:ascii="Arial" w:hAnsi="Arial" w:cs="Arial"/>
        </w:rPr>
        <w:t xml:space="preserve"> adapt </w:t>
      </w:r>
      <w:r w:rsidR="00B01C9A" w:rsidRPr="004F4471">
        <w:rPr>
          <w:rFonts w:ascii="Arial" w:hAnsi="Arial" w:cs="Arial"/>
        </w:rPr>
        <w:t>their</w:t>
      </w:r>
      <w:r w:rsidR="00E16080" w:rsidRPr="004F4471">
        <w:rPr>
          <w:rFonts w:ascii="Arial" w:hAnsi="Arial" w:cs="Arial"/>
        </w:rPr>
        <w:t xml:space="preserve"> space, become more inclusive in classes </w:t>
      </w:r>
      <w:r w:rsidR="00F239F5" w:rsidRPr="004F4471">
        <w:rPr>
          <w:rFonts w:ascii="Arial" w:hAnsi="Arial" w:cs="Arial"/>
        </w:rPr>
        <w:t xml:space="preserve">and </w:t>
      </w:r>
      <w:r w:rsidR="00E16080" w:rsidRPr="004F4471">
        <w:rPr>
          <w:rFonts w:ascii="Arial" w:hAnsi="Arial" w:cs="Arial"/>
        </w:rPr>
        <w:t>with online clients. We talk a lot about the difference between virtual and in</w:t>
      </w:r>
      <w:r w:rsidR="006D2A4D" w:rsidRPr="004F4471">
        <w:rPr>
          <w:rFonts w:ascii="Arial" w:hAnsi="Arial" w:cs="Arial"/>
        </w:rPr>
        <w:t>-</w:t>
      </w:r>
      <w:r w:rsidR="00E16080" w:rsidRPr="004F4471">
        <w:rPr>
          <w:rFonts w:ascii="Arial" w:hAnsi="Arial" w:cs="Arial"/>
        </w:rPr>
        <w:t>person</w:t>
      </w:r>
      <w:r w:rsidR="00B01C9A" w:rsidRPr="004F4471">
        <w:rPr>
          <w:rFonts w:ascii="Arial" w:hAnsi="Arial" w:cs="Arial"/>
        </w:rPr>
        <w:t>,</w:t>
      </w:r>
      <w:r w:rsidR="006D2A4D" w:rsidRPr="004F4471">
        <w:rPr>
          <w:rFonts w:ascii="Arial" w:hAnsi="Arial" w:cs="Arial"/>
        </w:rPr>
        <w:t xml:space="preserve"> </w:t>
      </w:r>
      <w:r w:rsidR="00E16080" w:rsidRPr="004F4471">
        <w:rPr>
          <w:rFonts w:ascii="Arial" w:hAnsi="Arial" w:cs="Arial"/>
        </w:rPr>
        <w:t>public spaces</w:t>
      </w:r>
      <w:r w:rsidR="00B01C9A" w:rsidRPr="004F4471">
        <w:rPr>
          <w:rFonts w:ascii="Arial" w:hAnsi="Arial" w:cs="Arial"/>
        </w:rPr>
        <w:t xml:space="preserve"> and </w:t>
      </w:r>
      <w:r w:rsidR="00E16080" w:rsidRPr="004F4471">
        <w:rPr>
          <w:rFonts w:ascii="Arial" w:hAnsi="Arial" w:cs="Arial"/>
        </w:rPr>
        <w:t>home gyms</w:t>
      </w:r>
      <w:r w:rsidR="006D2A4D" w:rsidRPr="004F4471">
        <w:rPr>
          <w:rFonts w:ascii="Arial" w:hAnsi="Arial" w:cs="Arial"/>
        </w:rPr>
        <w:t>. T</w:t>
      </w:r>
      <w:r w:rsidR="00E16080" w:rsidRPr="004F4471">
        <w:rPr>
          <w:rFonts w:ascii="Arial" w:hAnsi="Arial" w:cs="Arial"/>
        </w:rPr>
        <w:t xml:space="preserve">hat </w:t>
      </w:r>
      <w:r w:rsidR="006D2A4D" w:rsidRPr="004F4471">
        <w:rPr>
          <w:rFonts w:ascii="Arial" w:hAnsi="Arial" w:cs="Arial"/>
        </w:rPr>
        <w:t>course</w:t>
      </w:r>
      <w:r w:rsidR="00E16080" w:rsidRPr="004F4471">
        <w:rPr>
          <w:rFonts w:ascii="Arial" w:hAnsi="Arial" w:cs="Arial"/>
        </w:rPr>
        <w:t xml:space="preserve"> just launched this June</w:t>
      </w:r>
      <w:r w:rsidR="006D2A4D" w:rsidRPr="004F4471">
        <w:rPr>
          <w:rFonts w:ascii="Arial" w:hAnsi="Arial" w:cs="Arial"/>
        </w:rPr>
        <w:t xml:space="preserve"> and </w:t>
      </w:r>
      <w:r w:rsidR="00E16080" w:rsidRPr="004F4471">
        <w:rPr>
          <w:rFonts w:ascii="Arial" w:hAnsi="Arial" w:cs="Arial"/>
        </w:rPr>
        <w:t>the goal is to start partnering with other fitness groups and accreditation</w:t>
      </w:r>
      <w:r w:rsidR="00B01C9A" w:rsidRPr="004F4471">
        <w:rPr>
          <w:rFonts w:ascii="Arial" w:hAnsi="Arial" w:cs="Arial"/>
        </w:rPr>
        <w:t>s</w:t>
      </w:r>
      <w:r w:rsidR="00E16080" w:rsidRPr="004F4471">
        <w:rPr>
          <w:rFonts w:ascii="Arial" w:hAnsi="Arial" w:cs="Arial"/>
        </w:rPr>
        <w:t xml:space="preserve"> so we can get more trainers with that course under their belt</w:t>
      </w:r>
      <w:r w:rsidR="00B01C9A" w:rsidRPr="004F4471">
        <w:rPr>
          <w:rFonts w:ascii="Arial" w:hAnsi="Arial" w:cs="Arial"/>
        </w:rPr>
        <w:t xml:space="preserve"> so that</w:t>
      </w:r>
      <w:r w:rsidR="006D2A4D" w:rsidRPr="004F4471">
        <w:rPr>
          <w:rFonts w:ascii="Arial" w:hAnsi="Arial" w:cs="Arial"/>
        </w:rPr>
        <w:t xml:space="preserve"> </w:t>
      </w:r>
      <w:r w:rsidR="00E16080" w:rsidRPr="004F4471">
        <w:rPr>
          <w:rFonts w:ascii="Arial" w:hAnsi="Arial" w:cs="Arial"/>
        </w:rPr>
        <w:t xml:space="preserve">they have the </w:t>
      </w:r>
      <w:r w:rsidR="006D2A4D" w:rsidRPr="004F4471">
        <w:rPr>
          <w:rFonts w:ascii="Arial" w:hAnsi="Arial" w:cs="Arial"/>
        </w:rPr>
        <w:t>knowledge</w:t>
      </w:r>
      <w:r w:rsidR="00B01C9A" w:rsidRPr="004F4471">
        <w:rPr>
          <w:rFonts w:ascii="Arial" w:hAnsi="Arial" w:cs="Arial"/>
        </w:rPr>
        <w:t xml:space="preserve"> and </w:t>
      </w:r>
      <w:r w:rsidR="00E16080" w:rsidRPr="004F4471">
        <w:rPr>
          <w:rFonts w:ascii="Arial" w:hAnsi="Arial" w:cs="Arial"/>
        </w:rPr>
        <w:t xml:space="preserve">can take on clients with physical disabilities. </w:t>
      </w:r>
    </w:p>
    <w:p w14:paraId="6D648F03" w14:textId="77777777" w:rsidR="006E2D3B" w:rsidRPr="004F4471" w:rsidRDefault="006E2D3B">
      <w:pPr>
        <w:spacing w:after="0"/>
        <w:rPr>
          <w:rFonts w:ascii="Arial" w:hAnsi="Arial" w:cs="Arial"/>
        </w:rPr>
      </w:pPr>
    </w:p>
    <w:p w14:paraId="15E5A828" w14:textId="5F7C1E02" w:rsidR="006E2D3B" w:rsidRPr="004F4471" w:rsidRDefault="006D2A4D">
      <w:pPr>
        <w:spacing w:after="0"/>
        <w:rPr>
          <w:rFonts w:ascii="Arial" w:hAnsi="Arial" w:cs="Arial"/>
        </w:rPr>
      </w:pPr>
      <w:r w:rsidRPr="004F4471">
        <w:rPr>
          <w:rFonts w:ascii="Arial" w:hAnsi="Arial" w:cs="Arial"/>
          <w:b/>
          <w:bCs/>
        </w:rPr>
        <w:t>Ross</w:t>
      </w:r>
      <w:r w:rsidRPr="004F4471">
        <w:rPr>
          <w:rFonts w:ascii="Arial" w:hAnsi="Arial" w:cs="Arial"/>
        </w:rPr>
        <w:t>: T</w:t>
      </w:r>
      <w:r w:rsidR="00E16080" w:rsidRPr="004F4471">
        <w:rPr>
          <w:rFonts w:ascii="Arial" w:hAnsi="Arial" w:cs="Arial"/>
        </w:rPr>
        <w:t>he best thing for an individual to do, and I do it as a person with a disability, if I go to new facilities, I ask questions</w:t>
      </w:r>
      <w:r w:rsidR="00B01C9A" w:rsidRPr="004F4471">
        <w:rPr>
          <w:rFonts w:ascii="Arial" w:hAnsi="Arial" w:cs="Arial"/>
        </w:rPr>
        <w:t>. First, I inquire</w:t>
      </w:r>
      <w:r w:rsidR="00E16080" w:rsidRPr="004F4471">
        <w:rPr>
          <w:rFonts w:ascii="Arial" w:hAnsi="Arial" w:cs="Arial"/>
        </w:rPr>
        <w:t xml:space="preserve"> </w:t>
      </w:r>
      <w:r w:rsidR="00B01C9A" w:rsidRPr="004F4471">
        <w:rPr>
          <w:rFonts w:ascii="Arial" w:hAnsi="Arial" w:cs="Arial"/>
        </w:rPr>
        <w:t>what there is, and what</w:t>
      </w:r>
      <w:r w:rsidR="00E16080" w:rsidRPr="004F4471">
        <w:rPr>
          <w:rFonts w:ascii="Arial" w:hAnsi="Arial" w:cs="Arial"/>
        </w:rPr>
        <w:t xml:space="preserve"> do I have access to</w:t>
      </w:r>
      <w:r w:rsidR="00B01C9A" w:rsidRPr="004F4471">
        <w:rPr>
          <w:rFonts w:ascii="Arial" w:hAnsi="Arial" w:cs="Arial"/>
        </w:rPr>
        <w:t>. O</w:t>
      </w:r>
      <w:r w:rsidR="00E16080" w:rsidRPr="004F4471">
        <w:rPr>
          <w:rFonts w:ascii="Arial" w:hAnsi="Arial" w:cs="Arial"/>
        </w:rPr>
        <w:t>nce I have the information</w:t>
      </w:r>
      <w:r w:rsidR="00B01C9A" w:rsidRPr="004F4471">
        <w:rPr>
          <w:rFonts w:ascii="Arial" w:hAnsi="Arial" w:cs="Arial"/>
        </w:rPr>
        <w:t xml:space="preserve">, </w:t>
      </w:r>
      <w:r w:rsidR="00E16080" w:rsidRPr="004F4471">
        <w:rPr>
          <w:rFonts w:ascii="Arial" w:hAnsi="Arial" w:cs="Arial"/>
        </w:rPr>
        <w:t>I can provide feedback</w:t>
      </w:r>
      <w:r w:rsidR="00B01C9A" w:rsidRPr="004F4471">
        <w:rPr>
          <w:rFonts w:ascii="Arial" w:hAnsi="Arial" w:cs="Arial"/>
        </w:rPr>
        <w:t>. Th</w:t>
      </w:r>
      <w:r w:rsidR="00E16080" w:rsidRPr="004F4471">
        <w:rPr>
          <w:rFonts w:ascii="Arial" w:hAnsi="Arial" w:cs="Arial"/>
        </w:rPr>
        <w:t xml:space="preserve">e best way </w:t>
      </w:r>
      <w:r w:rsidR="00A51ABB" w:rsidRPr="004F4471">
        <w:rPr>
          <w:rFonts w:ascii="Arial" w:hAnsi="Arial" w:cs="Arial"/>
        </w:rPr>
        <w:t>is</w:t>
      </w:r>
      <w:r w:rsidR="00E16080" w:rsidRPr="004F4471">
        <w:rPr>
          <w:rFonts w:ascii="Arial" w:hAnsi="Arial" w:cs="Arial"/>
        </w:rPr>
        <w:t xml:space="preserve"> to be constructive, because people are open to new ideas</w:t>
      </w:r>
      <w:r w:rsidR="00B01C9A" w:rsidRPr="004F4471">
        <w:rPr>
          <w:rFonts w:ascii="Arial" w:hAnsi="Arial" w:cs="Arial"/>
        </w:rPr>
        <w:t>. T</w:t>
      </w:r>
      <w:r w:rsidR="00E16080" w:rsidRPr="004F4471">
        <w:rPr>
          <w:rFonts w:ascii="Arial" w:hAnsi="Arial" w:cs="Arial"/>
        </w:rPr>
        <w:t xml:space="preserve">hey don't know what they don't know. </w:t>
      </w:r>
      <w:r w:rsidR="00B01C9A" w:rsidRPr="004F4471">
        <w:rPr>
          <w:rFonts w:ascii="Arial" w:hAnsi="Arial" w:cs="Arial"/>
        </w:rPr>
        <w:t>I</w:t>
      </w:r>
      <w:r w:rsidR="00E16080" w:rsidRPr="004F4471">
        <w:rPr>
          <w:rFonts w:ascii="Arial" w:hAnsi="Arial" w:cs="Arial"/>
        </w:rPr>
        <w:t xml:space="preserve">f you're a person with </w:t>
      </w:r>
      <w:r w:rsidR="00B01C9A" w:rsidRPr="004F4471">
        <w:rPr>
          <w:rFonts w:ascii="Arial" w:hAnsi="Arial" w:cs="Arial"/>
        </w:rPr>
        <w:t xml:space="preserve">a </w:t>
      </w:r>
      <w:r w:rsidR="00E16080" w:rsidRPr="004F4471">
        <w:rPr>
          <w:rFonts w:ascii="Arial" w:hAnsi="Arial" w:cs="Arial"/>
        </w:rPr>
        <w:t>lived experience, you can provide a lot of insight for staff</w:t>
      </w:r>
      <w:r w:rsidR="00A51ABB" w:rsidRPr="004F4471">
        <w:rPr>
          <w:rFonts w:ascii="Arial" w:hAnsi="Arial" w:cs="Arial"/>
        </w:rPr>
        <w:t xml:space="preserve">, </w:t>
      </w:r>
      <w:r w:rsidR="00E16080" w:rsidRPr="004F4471">
        <w:rPr>
          <w:rFonts w:ascii="Arial" w:hAnsi="Arial" w:cs="Arial"/>
        </w:rPr>
        <w:t>municipalit</w:t>
      </w:r>
      <w:r w:rsidR="00A51ABB" w:rsidRPr="004F4471">
        <w:rPr>
          <w:rFonts w:ascii="Arial" w:hAnsi="Arial" w:cs="Arial"/>
        </w:rPr>
        <w:t>ies</w:t>
      </w:r>
      <w:r w:rsidR="00E16080" w:rsidRPr="004F4471">
        <w:rPr>
          <w:rFonts w:ascii="Arial" w:hAnsi="Arial" w:cs="Arial"/>
        </w:rPr>
        <w:t xml:space="preserve"> or group</w:t>
      </w:r>
      <w:r w:rsidR="00A51ABB" w:rsidRPr="004F4471">
        <w:rPr>
          <w:rFonts w:ascii="Arial" w:hAnsi="Arial" w:cs="Arial"/>
        </w:rPr>
        <w:t>s</w:t>
      </w:r>
      <w:r w:rsidR="00E16080" w:rsidRPr="004F4471">
        <w:rPr>
          <w:rFonts w:ascii="Arial" w:hAnsi="Arial" w:cs="Arial"/>
        </w:rPr>
        <w:t xml:space="preserve"> to build off for the future. One thing I've learned </w:t>
      </w:r>
      <w:r w:rsidR="00B01C9A" w:rsidRPr="004F4471">
        <w:rPr>
          <w:rFonts w:ascii="Arial" w:hAnsi="Arial" w:cs="Arial"/>
        </w:rPr>
        <w:t>is that</w:t>
      </w:r>
      <w:r w:rsidR="00E16080" w:rsidRPr="004F4471">
        <w:rPr>
          <w:rFonts w:ascii="Arial" w:hAnsi="Arial" w:cs="Arial"/>
        </w:rPr>
        <w:t xml:space="preserve"> every facility works within a system</w:t>
      </w:r>
      <w:r w:rsidR="00B01C9A" w:rsidRPr="004F4471">
        <w:rPr>
          <w:rFonts w:ascii="Arial" w:hAnsi="Arial" w:cs="Arial"/>
        </w:rPr>
        <w:t xml:space="preserve"> </w:t>
      </w:r>
      <w:r w:rsidR="00E16080" w:rsidRPr="004F4471">
        <w:rPr>
          <w:rFonts w:ascii="Arial" w:hAnsi="Arial" w:cs="Arial"/>
        </w:rPr>
        <w:t>and the systems are large</w:t>
      </w:r>
      <w:r w:rsidR="00B01C9A" w:rsidRPr="004F4471">
        <w:rPr>
          <w:rFonts w:ascii="Arial" w:hAnsi="Arial" w:cs="Arial"/>
        </w:rPr>
        <w:t>, s</w:t>
      </w:r>
      <w:r w:rsidR="00E16080" w:rsidRPr="004F4471">
        <w:rPr>
          <w:rFonts w:ascii="Arial" w:hAnsi="Arial" w:cs="Arial"/>
        </w:rPr>
        <w:t xml:space="preserve">o things don't usually happen right away. </w:t>
      </w:r>
      <w:r w:rsidR="00A51ABB" w:rsidRPr="004F4471">
        <w:rPr>
          <w:rFonts w:ascii="Arial" w:hAnsi="Arial" w:cs="Arial"/>
        </w:rPr>
        <w:t>If</w:t>
      </w:r>
      <w:r w:rsidR="00E16080" w:rsidRPr="004F4471">
        <w:rPr>
          <w:rFonts w:ascii="Arial" w:hAnsi="Arial" w:cs="Arial"/>
        </w:rPr>
        <w:t xml:space="preserve"> you </w:t>
      </w:r>
      <w:r w:rsidR="00A51ABB" w:rsidRPr="004F4471">
        <w:rPr>
          <w:rFonts w:ascii="Arial" w:hAnsi="Arial" w:cs="Arial"/>
        </w:rPr>
        <w:t>have</w:t>
      </w:r>
      <w:r w:rsidR="00E16080" w:rsidRPr="004F4471">
        <w:rPr>
          <w:rFonts w:ascii="Arial" w:hAnsi="Arial" w:cs="Arial"/>
        </w:rPr>
        <w:t xml:space="preserve"> input</w:t>
      </w:r>
      <w:r w:rsidR="00A51ABB" w:rsidRPr="004F4471">
        <w:rPr>
          <w:rFonts w:ascii="Arial" w:hAnsi="Arial" w:cs="Arial"/>
        </w:rPr>
        <w:t xml:space="preserve"> and </w:t>
      </w:r>
      <w:r w:rsidR="00E16080" w:rsidRPr="004F4471">
        <w:rPr>
          <w:rFonts w:ascii="Arial" w:hAnsi="Arial" w:cs="Arial"/>
        </w:rPr>
        <w:t>you can connect with the right peopl</w:t>
      </w:r>
      <w:r w:rsidR="00A51ABB" w:rsidRPr="004F4471">
        <w:rPr>
          <w:rFonts w:ascii="Arial" w:hAnsi="Arial" w:cs="Arial"/>
        </w:rPr>
        <w:t>e,</w:t>
      </w:r>
      <w:r w:rsidR="00E16080" w:rsidRPr="004F4471">
        <w:rPr>
          <w:rFonts w:ascii="Arial" w:hAnsi="Arial" w:cs="Arial"/>
        </w:rPr>
        <w:t xml:space="preserve"> progress can be made. </w:t>
      </w:r>
      <w:r w:rsidR="00A51ABB" w:rsidRPr="004F4471">
        <w:rPr>
          <w:rFonts w:ascii="Arial" w:hAnsi="Arial" w:cs="Arial"/>
        </w:rPr>
        <w:t>F</w:t>
      </w:r>
      <w:r w:rsidR="00E16080" w:rsidRPr="004F4471">
        <w:rPr>
          <w:rFonts w:ascii="Arial" w:hAnsi="Arial" w:cs="Arial"/>
        </w:rPr>
        <w:t xml:space="preserve">rom a </w:t>
      </w:r>
      <w:r w:rsidR="00A51ABB" w:rsidRPr="004F4471">
        <w:rPr>
          <w:rFonts w:ascii="Arial" w:hAnsi="Arial" w:cs="Arial"/>
        </w:rPr>
        <w:t>C</w:t>
      </w:r>
      <w:r w:rsidR="00E16080" w:rsidRPr="004F4471">
        <w:rPr>
          <w:rFonts w:ascii="Arial" w:hAnsi="Arial" w:cs="Arial"/>
        </w:rPr>
        <w:t xml:space="preserve">ity </w:t>
      </w:r>
      <w:r w:rsidR="00A51ABB" w:rsidRPr="004F4471">
        <w:rPr>
          <w:rFonts w:ascii="Arial" w:hAnsi="Arial" w:cs="Arial"/>
        </w:rPr>
        <w:t>of Surrey</w:t>
      </w:r>
      <w:r w:rsidR="00E16080" w:rsidRPr="004F4471">
        <w:rPr>
          <w:rFonts w:ascii="Arial" w:hAnsi="Arial" w:cs="Arial"/>
        </w:rPr>
        <w:t xml:space="preserve"> perspective, </w:t>
      </w:r>
      <w:r w:rsidR="00A51ABB" w:rsidRPr="004F4471">
        <w:rPr>
          <w:rFonts w:ascii="Arial" w:hAnsi="Arial" w:cs="Arial"/>
        </w:rPr>
        <w:t>I encourage people to</w:t>
      </w:r>
      <w:r w:rsidR="00E16080" w:rsidRPr="004F4471">
        <w:rPr>
          <w:rFonts w:ascii="Arial" w:hAnsi="Arial" w:cs="Arial"/>
        </w:rPr>
        <w:t xml:space="preserve"> email </w:t>
      </w:r>
      <w:hyperlink r:id="rId8" w:history="1">
        <w:r w:rsidR="00A51ABB" w:rsidRPr="004F4471">
          <w:rPr>
            <w:rStyle w:val="Hyperlink"/>
            <w:rFonts w:ascii="Arial" w:hAnsi="Arial" w:cs="Arial"/>
          </w:rPr>
          <w:t>inclusion@surrey.ca</w:t>
        </w:r>
      </w:hyperlink>
      <w:r w:rsidR="00A51ABB" w:rsidRPr="004F4471">
        <w:rPr>
          <w:rFonts w:ascii="Arial" w:hAnsi="Arial" w:cs="Arial"/>
        </w:rPr>
        <w:t xml:space="preserve"> which</w:t>
      </w:r>
      <w:r w:rsidR="00E16080" w:rsidRPr="004F4471">
        <w:rPr>
          <w:rFonts w:ascii="Arial" w:hAnsi="Arial" w:cs="Arial"/>
        </w:rPr>
        <w:t xml:space="preserve"> goes to our </w:t>
      </w:r>
      <w:r w:rsidR="00A51ABB" w:rsidRPr="004F4471">
        <w:rPr>
          <w:rFonts w:ascii="Arial" w:hAnsi="Arial" w:cs="Arial"/>
        </w:rPr>
        <w:t>A</w:t>
      </w:r>
      <w:r w:rsidR="00E16080" w:rsidRPr="004F4471">
        <w:rPr>
          <w:rFonts w:ascii="Arial" w:hAnsi="Arial" w:cs="Arial"/>
        </w:rPr>
        <w:t xml:space="preserve">ccessibility and </w:t>
      </w:r>
      <w:r w:rsidR="00A51ABB" w:rsidRPr="004F4471">
        <w:rPr>
          <w:rFonts w:ascii="Arial" w:hAnsi="Arial" w:cs="Arial"/>
        </w:rPr>
        <w:t>I</w:t>
      </w:r>
      <w:r w:rsidR="00E16080" w:rsidRPr="004F4471">
        <w:rPr>
          <w:rFonts w:ascii="Arial" w:hAnsi="Arial" w:cs="Arial"/>
        </w:rPr>
        <w:t xml:space="preserve">nclusion </w:t>
      </w:r>
      <w:r w:rsidR="00A51ABB" w:rsidRPr="004F4471">
        <w:rPr>
          <w:rFonts w:ascii="Arial" w:hAnsi="Arial" w:cs="Arial"/>
        </w:rPr>
        <w:t>T</w:t>
      </w:r>
      <w:r w:rsidR="00E16080" w:rsidRPr="004F4471">
        <w:rPr>
          <w:rFonts w:ascii="Arial" w:hAnsi="Arial" w:cs="Arial"/>
        </w:rPr>
        <w:t>eam</w:t>
      </w:r>
      <w:r w:rsidR="00A51ABB" w:rsidRPr="004F4471">
        <w:rPr>
          <w:rFonts w:ascii="Arial" w:hAnsi="Arial" w:cs="Arial"/>
        </w:rPr>
        <w:t xml:space="preserve">. We </w:t>
      </w:r>
      <w:r w:rsidR="00E16080" w:rsidRPr="004F4471">
        <w:rPr>
          <w:rFonts w:ascii="Arial" w:hAnsi="Arial" w:cs="Arial"/>
        </w:rPr>
        <w:t xml:space="preserve">take </w:t>
      </w:r>
      <w:r w:rsidR="00A51ABB" w:rsidRPr="004F4471">
        <w:rPr>
          <w:rFonts w:ascii="Arial" w:hAnsi="Arial" w:cs="Arial"/>
        </w:rPr>
        <w:t xml:space="preserve">the </w:t>
      </w:r>
      <w:r w:rsidR="00E16080" w:rsidRPr="004F4471">
        <w:rPr>
          <w:rFonts w:ascii="Arial" w:hAnsi="Arial" w:cs="Arial"/>
        </w:rPr>
        <w:t>feedback</w:t>
      </w:r>
      <w:r w:rsidR="00A51ABB" w:rsidRPr="004F4471">
        <w:rPr>
          <w:rFonts w:ascii="Arial" w:hAnsi="Arial" w:cs="Arial"/>
        </w:rPr>
        <w:t xml:space="preserve"> and can hopefully </w:t>
      </w:r>
      <w:r w:rsidR="00E16080" w:rsidRPr="004F4471">
        <w:rPr>
          <w:rFonts w:ascii="Arial" w:hAnsi="Arial" w:cs="Arial"/>
        </w:rPr>
        <w:t xml:space="preserve">do something with it. One thing I've learned is that people are very data driven. </w:t>
      </w:r>
      <w:r w:rsidR="00A51ABB" w:rsidRPr="004F4471">
        <w:rPr>
          <w:rFonts w:ascii="Arial" w:hAnsi="Arial" w:cs="Arial"/>
        </w:rPr>
        <w:t>I</w:t>
      </w:r>
      <w:r w:rsidR="00E16080" w:rsidRPr="004F4471">
        <w:rPr>
          <w:rFonts w:ascii="Arial" w:hAnsi="Arial" w:cs="Arial"/>
        </w:rPr>
        <w:t>t doesn't have to be</w:t>
      </w:r>
      <w:r w:rsidR="00A51ABB" w:rsidRPr="004F4471">
        <w:rPr>
          <w:rFonts w:ascii="Arial" w:hAnsi="Arial" w:cs="Arial"/>
        </w:rPr>
        <w:t xml:space="preserve"> </w:t>
      </w:r>
      <w:r w:rsidR="00E16080" w:rsidRPr="004F4471">
        <w:rPr>
          <w:rFonts w:ascii="Arial" w:hAnsi="Arial" w:cs="Arial"/>
        </w:rPr>
        <w:t>a research project</w:t>
      </w:r>
      <w:r w:rsidR="00A51ABB" w:rsidRPr="004F4471">
        <w:rPr>
          <w:rFonts w:ascii="Arial" w:hAnsi="Arial" w:cs="Arial"/>
        </w:rPr>
        <w:t xml:space="preserve">, but </w:t>
      </w:r>
      <w:r w:rsidR="00E16080" w:rsidRPr="004F4471">
        <w:rPr>
          <w:rFonts w:ascii="Arial" w:hAnsi="Arial" w:cs="Arial"/>
        </w:rPr>
        <w:t>if a number of people say</w:t>
      </w:r>
      <w:r w:rsidR="00A51ABB" w:rsidRPr="004F4471">
        <w:rPr>
          <w:rFonts w:ascii="Arial" w:hAnsi="Arial" w:cs="Arial"/>
        </w:rPr>
        <w:t xml:space="preserve">; </w:t>
      </w:r>
      <w:r w:rsidR="00E16080" w:rsidRPr="004F4471">
        <w:rPr>
          <w:rFonts w:ascii="Arial" w:hAnsi="Arial" w:cs="Arial"/>
        </w:rPr>
        <w:t>I really think staff could benefit from this training, or this education, and we have 10 people to do it, that's great</w:t>
      </w:r>
      <w:r w:rsidR="00A51ABB" w:rsidRPr="004F4471">
        <w:rPr>
          <w:rFonts w:ascii="Arial" w:hAnsi="Arial" w:cs="Arial"/>
        </w:rPr>
        <w:t xml:space="preserve"> because</w:t>
      </w:r>
      <w:r w:rsidR="00E16080" w:rsidRPr="004F4471">
        <w:rPr>
          <w:rFonts w:ascii="Arial" w:hAnsi="Arial" w:cs="Arial"/>
        </w:rPr>
        <w:t xml:space="preserve"> </w:t>
      </w:r>
      <w:r w:rsidR="00A51ABB" w:rsidRPr="004F4471">
        <w:rPr>
          <w:rFonts w:ascii="Arial" w:hAnsi="Arial" w:cs="Arial"/>
        </w:rPr>
        <w:t xml:space="preserve">we </w:t>
      </w:r>
      <w:r w:rsidR="00E16080" w:rsidRPr="004F4471">
        <w:rPr>
          <w:rFonts w:ascii="Arial" w:hAnsi="Arial" w:cs="Arial"/>
        </w:rPr>
        <w:t>can take that</w:t>
      </w:r>
      <w:r w:rsidR="00A51ABB" w:rsidRPr="004F4471">
        <w:rPr>
          <w:rFonts w:ascii="Arial" w:hAnsi="Arial" w:cs="Arial"/>
        </w:rPr>
        <w:t xml:space="preserve"> information </w:t>
      </w:r>
      <w:r w:rsidR="00E16080" w:rsidRPr="004F4471">
        <w:rPr>
          <w:rFonts w:ascii="Arial" w:hAnsi="Arial" w:cs="Arial"/>
        </w:rPr>
        <w:t xml:space="preserve">and build off of </w:t>
      </w:r>
      <w:r w:rsidR="00A51ABB" w:rsidRPr="004F4471">
        <w:rPr>
          <w:rFonts w:ascii="Arial" w:hAnsi="Arial" w:cs="Arial"/>
        </w:rPr>
        <w:t>it</w:t>
      </w:r>
      <w:r w:rsidR="00E16080" w:rsidRPr="004F4471">
        <w:rPr>
          <w:rFonts w:ascii="Arial" w:hAnsi="Arial" w:cs="Arial"/>
        </w:rPr>
        <w:t xml:space="preserve">. </w:t>
      </w:r>
      <w:r w:rsidR="00A51ABB" w:rsidRPr="004F4471">
        <w:rPr>
          <w:rFonts w:ascii="Arial" w:hAnsi="Arial" w:cs="Arial"/>
        </w:rPr>
        <w:t>W</w:t>
      </w:r>
      <w:r w:rsidR="00E16080" w:rsidRPr="004F4471">
        <w:rPr>
          <w:rFonts w:ascii="Arial" w:hAnsi="Arial" w:cs="Arial"/>
        </w:rPr>
        <w:t>e do rely on people like Megan and other community groups that are experts to bring that train</w:t>
      </w:r>
      <w:r w:rsidR="00A51ABB" w:rsidRPr="004F4471">
        <w:rPr>
          <w:rFonts w:ascii="Arial" w:hAnsi="Arial" w:cs="Arial"/>
        </w:rPr>
        <w:t>ing</w:t>
      </w:r>
      <w:r w:rsidR="00E16080" w:rsidRPr="004F4471">
        <w:rPr>
          <w:rFonts w:ascii="Arial" w:hAnsi="Arial" w:cs="Arial"/>
        </w:rPr>
        <w:t xml:space="preserve"> to us. </w:t>
      </w:r>
      <w:r w:rsidR="00A51ABB" w:rsidRPr="004F4471">
        <w:rPr>
          <w:rFonts w:ascii="Arial" w:hAnsi="Arial" w:cs="Arial"/>
        </w:rPr>
        <w:t>I</w:t>
      </w:r>
      <w:r w:rsidR="00E16080" w:rsidRPr="004F4471">
        <w:rPr>
          <w:rFonts w:ascii="Arial" w:hAnsi="Arial" w:cs="Arial"/>
        </w:rPr>
        <w:t>f you know</w:t>
      </w:r>
      <w:r w:rsidR="00A51ABB" w:rsidRPr="004F4471">
        <w:rPr>
          <w:rFonts w:ascii="Arial" w:hAnsi="Arial" w:cs="Arial"/>
        </w:rPr>
        <w:t xml:space="preserve"> </w:t>
      </w:r>
      <w:r w:rsidR="00E16080" w:rsidRPr="004F4471">
        <w:rPr>
          <w:rFonts w:ascii="Arial" w:hAnsi="Arial" w:cs="Arial"/>
        </w:rPr>
        <w:t>of a group, please let us know. You know, we would be happ</w:t>
      </w:r>
      <w:r w:rsidR="00A51ABB" w:rsidRPr="004F4471">
        <w:rPr>
          <w:rFonts w:ascii="Arial" w:hAnsi="Arial" w:cs="Arial"/>
        </w:rPr>
        <w:t xml:space="preserve">y to learn more, </w:t>
      </w:r>
      <w:r w:rsidR="00E16080" w:rsidRPr="004F4471">
        <w:rPr>
          <w:rFonts w:ascii="Arial" w:hAnsi="Arial" w:cs="Arial"/>
        </w:rPr>
        <w:t xml:space="preserve">ourselves. </w:t>
      </w:r>
      <w:r w:rsidR="00A51ABB" w:rsidRPr="004F4471">
        <w:rPr>
          <w:rFonts w:ascii="Arial" w:hAnsi="Arial" w:cs="Arial"/>
        </w:rPr>
        <w:t>T</w:t>
      </w:r>
      <w:r w:rsidR="00E16080" w:rsidRPr="004F4471">
        <w:rPr>
          <w:rFonts w:ascii="Arial" w:hAnsi="Arial" w:cs="Arial"/>
        </w:rPr>
        <w:t>hat's how I connected with Megan</w:t>
      </w:r>
      <w:r w:rsidR="00A51ABB" w:rsidRPr="004F4471">
        <w:rPr>
          <w:rFonts w:ascii="Arial" w:hAnsi="Arial" w:cs="Arial"/>
        </w:rPr>
        <w:t xml:space="preserve"> and is </w:t>
      </w:r>
      <w:r w:rsidR="00E16080" w:rsidRPr="004F4471">
        <w:rPr>
          <w:rFonts w:ascii="Arial" w:hAnsi="Arial" w:cs="Arial"/>
        </w:rPr>
        <w:t>how we were able to do some fitness training and it's been great.</w:t>
      </w:r>
    </w:p>
    <w:p w14:paraId="3B32306D" w14:textId="77777777" w:rsidR="00B01C9A" w:rsidRPr="004F4471" w:rsidRDefault="00B01C9A">
      <w:pPr>
        <w:spacing w:after="0"/>
        <w:rPr>
          <w:rFonts w:ascii="Arial" w:hAnsi="Arial" w:cs="Arial"/>
          <w:color w:val="5D7284"/>
        </w:rPr>
      </w:pPr>
    </w:p>
    <w:p w14:paraId="4ED0428F" w14:textId="24B4E3DE" w:rsidR="006E2D3B" w:rsidRPr="004F4471" w:rsidRDefault="00A51ABB">
      <w:pPr>
        <w:spacing w:after="0"/>
        <w:rPr>
          <w:rFonts w:ascii="Arial" w:hAnsi="Arial" w:cs="Arial"/>
        </w:rPr>
      </w:pPr>
      <w:r w:rsidRPr="004F4471">
        <w:rPr>
          <w:rFonts w:ascii="Arial" w:hAnsi="Arial" w:cs="Arial"/>
          <w:b/>
          <w:bCs/>
        </w:rPr>
        <w:t>Teri</w:t>
      </w:r>
      <w:r w:rsidRPr="004F4471">
        <w:rPr>
          <w:rFonts w:ascii="Arial" w:hAnsi="Arial" w:cs="Arial"/>
        </w:rPr>
        <w:t>: F</w:t>
      </w:r>
      <w:r w:rsidR="00E16080" w:rsidRPr="004F4471">
        <w:rPr>
          <w:rFonts w:ascii="Arial" w:hAnsi="Arial" w:cs="Arial"/>
        </w:rPr>
        <w:t xml:space="preserve">rom my experience, being open and honest about your needs when you go in to talk to them </w:t>
      </w:r>
      <w:r w:rsidRPr="004F4471">
        <w:rPr>
          <w:rFonts w:ascii="Arial" w:hAnsi="Arial" w:cs="Arial"/>
        </w:rPr>
        <w:t>as</w:t>
      </w:r>
      <w:r w:rsidR="00E16080" w:rsidRPr="004F4471">
        <w:rPr>
          <w:rFonts w:ascii="Arial" w:hAnsi="Arial" w:cs="Arial"/>
        </w:rPr>
        <w:t xml:space="preserve"> an individual with a disability</w:t>
      </w:r>
      <w:r w:rsidRPr="004F4471">
        <w:rPr>
          <w:rFonts w:ascii="Arial" w:hAnsi="Arial" w:cs="Arial"/>
        </w:rPr>
        <w:t>.</w:t>
      </w:r>
      <w:r w:rsidR="00E16080" w:rsidRPr="004F4471">
        <w:rPr>
          <w:rFonts w:ascii="Arial" w:hAnsi="Arial" w:cs="Arial"/>
        </w:rPr>
        <w:t xml:space="preserve"> I don't have any hand function and need some support getting hooked up to certain machines. </w:t>
      </w:r>
      <w:r w:rsidRPr="004F4471">
        <w:rPr>
          <w:rFonts w:ascii="Arial" w:hAnsi="Arial" w:cs="Arial"/>
        </w:rPr>
        <w:t>I</w:t>
      </w:r>
      <w:r w:rsidR="00E16080" w:rsidRPr="004F4471">
        <w:rPr>
          <w:rFonts w:ascii="Arial" w:hAnsi="Arial" w:cs="Arial"/>
        </w:rPr>
        <w:t xml:space="preserve"> do believe there's a list that you can bring to your community center if you want to have </w:t>
      </w:r>
      <w:r w:rsidR="00B656C1" w:rsidRPr="004F4471">
        <w:rPr>
          <w:rFonts w:ascii="Arial" w:hAnsi="Arial" w:cs="Arial"/>
        </w:rPr>
        <w:t xml:space="preserve">certain </w:t>
      </w:r>
      <w:r w:rsidR="00E16080" w:rsidRPr="004F4471">
        <w:rPr>
          <w:rFonts w:ascii="Arial" w:hAnsi="Arial" w:cs="Arial"/>
        </w:rPr>
        <w:t>equipment available. Another thing that I've known that people have done is get together with other individuals in their communities that have disabilities to advocate together</w:t>
      </w:r>
      <w:r w:rsidR="00B656C1" w:rsidRPr="004F4471">
        <w:rPr>
          <w:rFonts w:ascii="Arial" w:hAnsi="Arial" w:cs="Arial"/>
        </w:rPr>
        <w:t xml:space="preserve">, and </w:t>
      </w:r>
      <w:r w:rsidR="00E16080" w:rsidRPr="004F4471">
        <w:rPr>
          <w:rFonts w:ascii="Arial" w:hAnsi="Arial" w:cs="Arial"/>
        </w:rPr>
        <w:t>then of course, you</w:t>
      </w:r>
      <w:r w:rsidR="00B656C1" w:rsidRPr="004F4471">
        <w:rPr>
          <w:rFonts w:ascii="Arial" w:hAnsi="Arial" w:cs="Arial"/>
        </w:rPr>
        <w:t xml:space="preserve"> have </w:t>
      </w:r>
      <w:r w:rsidR="00E16080" w:rsidRPr="004F4471">
        <w:rPr>
          <w:rFonts w:ascii="Arial" w:hAnsi="Arial" w:cs="Arial"/>
        </w:rPr>
        <w:t>these organizations that can help if they want more assistance.</w:t>
      </w:r>
    </w:p>
    <w:p w14:paraId="703DF355" w14:textId="492EE949" w:rsidR="006E2D3B" w:rsidRPr="004F4471" w:rsidRDefault="006E2D3B">
      <w:pPr>
        <w:spacing w:after="0"/>
        <w:rPr>
          <w:rFonts w:ascii="Arial" w:hAnsi="Arial" w:cs="Arial"/>
        </w:rPr>
      </w:pPr>
    </w:p>
    <w:p w14:paraId="13ACFCD1" w14:textId="70874D97" w:rsidR="006E2D3B" w:rsidRPr="004F4471" w:rsidRDefault="00B656C1">
      <w:pPr>
        <w:spacing w:after="0"/>
        <w:rPr>
          <w:rFonts w:ascii="Arial" w:hAnsi="Arial" w:cs="Arial"/>
        </w:rPr>
      </w:pPr>
      <w:r w:rsidRPr="004F4471">
        <w:rPr>
          <w:rFonts w:ascii="Arial" w:hAnsi="Arial" w:cs="Arial"/>
          <w:b/>
          <w:bCs/>
        </w:rPr>
        <w:t>Eric</w:t>
      </w:r>
      <w:r w:rsidRPr="004F4471">
        <w:rPr>
          <w:rFonts w:ascii="Arial" w:hAnsi="Arial" w:cs="Arial"/>
        </w:rPr>
        <w:t>: A</w:t>
      </w:r>
      <w:r w:rsidR="00E16080" w:rsidRPr="004F4471">
        <w:rPr>
          <w:rFonts w:ascii="Arial" w:hAnsi="Arial" w:cs="Arial"/>
        </w:rPr>
        <w:t>nother common barrier</w:t>
      </w:r>
      <w:r w:rsidRPr="004F4471">
        <w:rPr>
          <w:rFonts w:ascii="Arial" w:hAnsi="Arial" w:cs="Arial"/>
        </w:rPr>
        <w:t xml:space="preserve"> </w:t>
      </w:r>
      <w:r w:rsidR="00E16080" w:rsidRPr="004F4471">
        <w:rPr>
          <w:rFonts w:ascii="Arial" w:hAnsi="Arial" w:cs="Arial"/>
        </w:rPr>
        <w:t xml:space="preserve">that people with disabilities face </w:t>
      </w:r>
      <w:r w:rsidRPr="004F4471">
        <w:rPr>
          <w:rFonts w:ascii="Arial" w:hAnsi="Arial" w:cs="Arial"/>
        </w:rPr>
        <w:t xml:space="preserve">is a financial barrier to </w:t>
      </w:r>
      <w:r w:rsidR="00E16080" w:rsidRPr="004F4471">
        <w:rPr>
          <w:rFonts w:ascii="Arial" w:hAnsi="Arial" w:cs="Arial"/>
        </w:rPr>
        <w:t xml:space="preserve">participating </w:t>
      </w:r>
      <w:r w:rsidRPr="004F4471">
        <w:rPr>
          <w:rFonts w:ascii="Arial" w:hAnsi="Arial" w:cs="Arial"/>
        </w:rPr>
        <w:t>in</w:t>
      </w:r>
      <w:r w:rsidR="00E16080" w:rsidRPr="004F4471">
        <w:rPr>
          <w:rFonts w:ascii="Arial" w:hAnsi="Arial" w:cs="Arial"/>
        </w:rPr>
        <w:t xml:space="preserve"> indoor recreation activities. Could the panel speak more on subsidies for adaptive equipment, and ways that people can be supported that are facing these financial difficulties? </w:t>
      </w:r>
      <w:r w:rsidRPr="004F4471">
        <w:rPr>
          <w:rFonts w:ascii="Arial" w:hAnsi="Arial" w:cs="Arial"/>
        </w:rPr>
        <w:t>W</w:t>
      </w:r>
      <w:r w:rsidR="00E16080" w:rsidRPr="004F4471">
        <w:rPr>
          <w:rFonts w:ascii="Arial" w:hAnsi="Arial" w:cs="Arial"/>
        </w:rPr>
        <w:t>hat's be</w:t>
      </w:r>
      <w:r w:rsidRPr="004F4471">
        <w:rPr>
          <w:rFonts w:ascii="Arial" w:hAnsi="Arial" w:cs="Arial"/>
        </w:rPr>
        <w:t>ing done</w:t>
      </w:r>
      <w:r w:rsidR="00E16080" w:rsidRPr="004F4471">
        <w:rPr>
          <w:rFonts w:ascii="Arial" w:hAnsi="Arial" w:cs="Arial"/>
        </w:rPr>
        <w:t xml:space="preserve"> to improve the financial barriers that would block somebody from participating in indoor recreation? I'll ask </w:t>
      </w:r>
      <w:r w:rsidRPr="004F4471">
        <w:rPr>
          <w:rFonts w:ascii="Arial" w:hAnsi="Arial" w:cs="Arial"/>
        </w:rPr>
        <w:t>Teri’s</w:t>
      </w:r>
      <w:r w:rsidR="00E16080" w:rsidRPr="004F4471">
        <w:rPr>
          <w:rFonts w:ascii="Arial" w:hAnsi="Arial" w:cs="Arial"/>
        </w:rPr>
        <w:t xml:space="preserve"> opinion. She of course is very active and</w:t>
      </w:r>
      <w:r w:rsidRPr="004F4471">
        <w:rPr>
          <w:rFonts w:ascii="Arial" w:hAnsi="Arial" w:cs="Arial"/>
        </w:rPr>
        <w:t xml:space="preserve"> a</w:t>
      </w:r>
      <w:r w:rsidR="00E16080" w:rsidRPr="004F4471">
        <w:rPr>
          <w:rFonts w:ascii="Arial" w:hAnsi="Arial" w:cs="Arial"/>
        </w:rPr>
        <w:t xml:space="preserve"> former Paralympian. </w:t>
      </w:r>
      <w:r w:rsidRPr="004F4471">
        <w:rPr>
          <w:rFonts w:ascii="Arial" w:hAnsi="Arial" w:cs="Arial"/>
        </w:rPr>
        <w:t xml:space="preserve">How </w:t>
      </w:r>
      <w:r w:rsidR="00E16080" w:rsidRPr="004F4471">
        <w:rPr>
          <w:rFonts w:ascii="Arial" w:hAnsi="Arial" w:cs="Arial"/>
        </w:rPr>
        <w:t xml:space="preserve">fitting as we are in the </w:t>
      </w:r>
      <w:r w:rsidR="00E16080" w:rsidRPr="004F4471">
        <w:rPr>
          <w:rFonts w:ascii="Arial" w:hAnsi="Arial" w:cs="Arial"/>
        </w:rPr>
        <w:lastRenderedPageBreak/>
        <w:t xml:space="preserve">Paralympics, and good luck to all of our athletes. </w:t>
      </w:r>
      <w:r w:rsidRPr="004F4471">
        <w:rPr>
          <w:rFonts w:ascii="Arial" w:hAnsi="Arial" w:cs="Arial"/>
        </w:rPr>
        <w:t>Teri, w</w:t>
      </w:r>
      <w:r w:rsidR="00E16080" w:rsidRPr="004F4471">
        <w:rPr>
          <w:rFonts w:ascii="Arial" w:hAnsi="Arial" w:cs="Arial"/>
        </w:rPr>
        <w:t>hat are some ways that we can make fitness more affordable?</w:t>
      </w:r>
    </w:p>
    <w:p w14:paraId="30B2E2B6" w14:textId="5724BBA2" w:rsidR="006E2D3B" w:rsidRPr="004F4471" w:rsidRDefault="006E2D3B">
      <w:pPr>
        <w:spacing w:after="0"/>
        <w:rPr>
          <w:rFonts w:ascii="Arial" w:hAnsi="Arial" w:cs="Arial"/>
        </w:rPr>
      </w:pPr>
    </w:p>
    <w:p w14:paraId="59B02846" w14:textId="11B87B7D" w:rsidR="006E2D3B" w:rsidRPr="004F4471" w:rsidRDefault="00B656C1">
      <w:pPr>
        <w:spacing w:after="0"/>
        <w:rPr>
          <w:rFonts w:ascii="Arial" w:hAnsi="Arial" w:cs="Arial"/>
        </w:rPr>
      </w:pPr>
      <w:r w:rsidRPr="004F4471">
        <w:rPr>
          <w:rFonts w:ascii="Arial" w:hAnsi="Arial" w:cs="Arial"/>
          <w:b/>
          <w:bCs/>
        </w:rPr>
        <w:t>Teri</w:t>
      </w:r>
      <w:r w:rsidRPr="004F4471">
        <w:rPr>
          <w:rFonts w:ascii="Arial" w:hAnsi="Arial" w:cs="Arial"/>
        </w:rPr>
        <w:t xml:space="preserve">: </w:t>
      </w:r>
      <w:r w:rsidR="00E16080" w:rsidRPr="004F4471">
        <w:rPr>
          <w:rFonts w:ascii="Arial" w:hAnsi="Arial" w:cs="Arial"/>
        </w:rPr>
        <w:t>I attend a lot of virtual sessions now</w:t>
      </w:r>
      <w:r w:rsidRPr="004F4471">
        <w:rPr>
          <w:rFonts w:ascii="Arial" w:hAnsi="Arial" w:cs="Arial"/>
        </w:rPr>
        <w:t>, a</w:t>
      </w:r>
      <w:r w:rsidR="00E16080" w:rsidRPr="004F4471">
        <w:rPr>
          <w:rFonts w:ascii="Arial" w:hAnsi="Arial" w:cs="Arial"/>
        </w:rPr>
        <w:t>nd because transportation</w:t>
      </w:r>
      <w:r w:rsidRPr="004F4471">
        <w:rPr>
          <w:rFonts w:ascii="Arial" w:hAnsi="Arial" w:cs="Arial"/>
        </w:rPr>
        <w:t xml:space="preserve"> is</w:t>
      </w:r>
      <w:r w:rsidR="00E16080" w:rsidRPr="004F4471">
        <w:rPr>
          <w:rFonts w:ascii="Arial" w:hAnsi="Arial" w:cs="Arial"/>
        </w:rPr>
        <w:t xml:space="preserve"> a bit of an issue as well and </w:t>
      </w:r>
      <w:r w:rsidRPr="004F4471">
        <w:rPr>
          <w:rFonts w:ascii="Arial" w:hAnsi="Arial" w:cs="Arial"/>
        </w:rPr>
        <w:t xml:space="preserve">I </w:t>
      </w:r>
      <w:r w:rsidR="00E16080" w:rsidRPr="004F4471">
        <w:rPr>
          <w:rFonts w:ascii="Arial" w:hAnsi="Arial" w:cs="Arial"/>
        </w:rPr>
        <w:t xml:space="preserve">have tried to look </w:t>
      </w:r>
      <w:r w:rsidRPr="004F4471">
        <w:rPr>
          <w:rFonts w:ascii="Arial" w:hAnsi="Arial" w:cs="Arial"/>
        </w:rPr>
        <w:t xml:space="preserve">at </w:t>
      </w:r>
      <w:r w:rsidR="00E16080" w:rsidRPr="004F4471">
        <w:rPr>
          <w:rFonts w:ascii="Arial" w:hAnsi="Arial" w:cs="Arial"/>
        </w:rPr>
        <w:t xml:space="preserve">other options, like </w:t>
      </w:r>
      <w:r w:rsidRPr="004F4471">
        <w:rPr>
          <w:rFonts w:ascii="Arial" w:hAnsi="Arial" w:cs="Arial"/>
        </w:rPr>
        <w:t>the PARC F</w:t>
      </w:r>
      <w:r w:rsidR="00E16080" w:rsidRPr="004F4471">
        <w:rPr>
          <w:rFonts w:ascii="Arial" w:hAnsi="Arial" w:cs="Arial"/>
        </w:rPr>
        <w:t>acility, which is in Vancouver</w:t>
      </w:r>
      <w:r w:rsidRPr="004F4471">
        <w:rPr>
          <w:rFonts w:ascii="Arial" w:hAnsi="Arial" w:cs="Arial"/>
        </w:rPr>
        <w:t>. I</w:t>
      </w:r>
      <w:r w:rsidR="00E16080" w:rsidRPr="004F4471">
        <w:rPr>
          <w:rFonts w:ascii="Arial" w:hAnsi="Arial" w:cs="Arial"/>
        </w:rPr>
        <w:t xml:space="preserve">f you live </w:t>
      </w:r>
      <w:r w:rsidRPr="004F4471">
        <w:rPr>
          <w:rFonts w:ascii="Arial" w:hAnsi="Arial" w:cs="Arial"/>
        </w:rPr>
        <w:t xml:space="preserve">in a </w:t>
      </w:r>
      <w:r w:rsidR="00E16080" w:rsidRPr="004F4471">
        <w:rPr>
          <w:rFonts w:ascii="Arial" w:hAnsi="Arial" w:cs="Arial"/>
        </w:rPr>
        <w:t>more remote area</w:t>
      </w:r>
      <w:r w:rsidRPr="004F4471">
        <w:rPr>
          <w:rFonts w:ascii="Arial" w:hAnsi="Arial" w:cs="Arial"/>
        </w:rPr>
        <w:t>,</w:t>
      </w:r>
      <w:r w:rsidR="00E16080" w:rsidRPr="004F4471">
        <w:rPr>
          <w:rFonts w:ascii="Arial" w:hAnsi="Arial" w:cs="Arial"/>
        </w:rPr>
        <w:t xml:space="preserve"> that may be a bit difficult</w:t>
      </w:r>
      <w:r w:rsidRPr="004F4471">
        <w:rPr>
          <w:rFonts w:ascii="Arial" w:hAnsi="Arial" w:cs="Arial"/>
        </w:rPr>
        <w:t>.</w:t>
      </w:r>
      <w:r w:rsidR="00E16080" w:rsidRPr="004F4471">
        <w:rPr>
          <w:rFonts w:ascii="Arial" w:hAnsi="Arial" w:cs="Arial"/>
        </w:rPr>
        <w:t xml:space="preserve"> </w:t>
      </w:r>
    </w:p>
    <w:p w14:paraId="39DD510B" w14:textId="57CAFD82" w:rsidR="006E2D3B" w:rsidRPr="004F4471" w:rsidRDefault="006E2D3B">
      <w:pPr>
        <w:spacing w:after="0"/>
        <w:rPr>
          <w:rFonts w:ascii="Arial" w:hAnsi="Arial" w:cs="Arial"/>
        </w:rPr>
      </w:pPr>
    </w:p>
    <w:p w14:paraId="7A7AD587" w14:textId="7FF57951" w:rsidR="006E2D3B" w:rsidRPr="004F4471" w:rsidRDefault="00B656C1">
      <w:pPr>
        <w:spacing w:after="0"/>
        <w:rPr>
          <w:rFonts w:ascii="Arial" w:hAnsi="Arial" w:cs="Arial"/>
        </w:rPr>
      </w:pPr>
      <w:r w:rsidRPr="004F4471">
        <w:rPr>
          <w:rFonts w:ascii="Arial" w:hAnsi="Arial" w:cs="Arial"/>
          <w:b/>
          <w:bCs/>
        </w:rPr>
        <w:t>Megan</w:t>
      </w:r>
      <w:r w:rsidRPr="004F4471">
        <w:rPr>
          <w:rFonts w:ascii="Arial" w:hAnsi="Arial" w:cs="Arial"/>
        </w:rPr>
        <w:t>: Teri</w:t>
      </w:r>
      <w:r w:rsidR="00E16080" w:rsidRPr="004F4471">
        <w:rPr>
          <w:rFonts w:ascii="Arial" w:hAnsi="Arial" w:cs="Arial"/>
        </w:rPr>
        <w:t xml:space="preserve"> made a really good point, </w:t>
      </w:r>
      <w:r w:rsidRPr="004F4471">
        <w:rPr>
          <w:rFonts w:ascii="Arial" w:hAnsi="Arial" w:cs="Arial"/>
        </w:rPr>
        <w:t>PARC,</w:t>
      </w:r>
      <w:r w:rsidR="00E16080" w:rsidRPr="004F4471">
        <w:rPr>
          <w:rFonts w:ascii="Arial" w:hAnsi="Arial" w:cs="Arial"/>
        </w:rPr>
        <w:t xml:space="preserve"> the </w:t>
      </w:r>
      <w:r w:rsidRPr="004F4471">
        <w:rPr>
          <w:rFonts w:ascii="Arial" w:hAnsi="Arial" w:cs="Arial"/>
        </w:rPr>
        <w:t>P</w:t>
      </w:r>
      <w:r w:rsidR="00E16080" w:rsidRPr="004F4471">
        <w:rPr>
          <w:rFonts w:ascii="Arial" w:hAnsi="Arial" w:cs="Arial"/>
        </w:rPr>
        <w:t xml:space="preserve">hysical </w:t>
      </w:r>
      <w:r w:rsidRPr="004F4471">
        <w:rPr>
          <w:rFonts w:ascii="Arial" w:hAnsi="Arial" w:cs="Arial"/>
        </w:rPr>
        <w:t>A</w:t>
      </w:r>
      <w:r w:rsidR="00E16080" w:rsidRPr="004F4471">
        <w:rPr>
          <w:rFonts w:ascii="Arial" w:hAnsi="Arial" w:cs="Arial"/>
        </w:rPr>
        <w:t xml:space="preserve">ctivity Research Center, for those of you that live in the Vancouver area, that is a really good option because you don't </w:t>
      </w:r>
      <w:r w:rsidR="008E51C6" w:rsidRPr="004F4471">
        <w:rPr>
          <w:rFonts w:ascii="Arial" w:hAnsi="Arial" w:cs="Arial"/>
        </w:rPr>
        <w:t xml:space="preserve">have to </w:t>
      </w:r>
      <w:r w:rsidR="00E16080" w:rsidRPr="004F4471">
        <w:rPr>
          <w:rFonts w:ascii="Arial" w:hAnsi="Arial" w:cs="Arial"/>
        </w:rPr>
        <w:t xml:space="preserve">pay anything to </w:t>
      </w:r>
      <w:r w:rsidR="008E51C6" w:rsidRPr="004F4471">
        <w:rPr>
          <w:rFonts w:ascii="Arial" w:hAnsi="Arial" w:cs="Arial"/>
        </w:rPr>
        <w:t>go</w:t>
      </w:r>
      <w:r w:rsidR="00E16080" w:rsidRPr="004F4471">
        <w:rPr>
          <w:rFonts w:ascii="Arial" w:hAnsi="Arial" w:cs="Arial"/>
        </w:rPr>
        <w:t xml:space="preserve"> there. </w:t>
      </w:r>
      <w:r w:rsidR="008E51C6" w:rsidRPr="004F4471">
        <w:rPr>
          <w:rFonts w:ascii="Arial" w:hAnsi="Arial" w:cs="Arial"/>
        </w:rPr>
        <w:t>For people</w:t>
      </w:r>
      <w:r w:rsidR="00E16080" w:rsidRPr="004F4471">
        <w:rPr>
          <w:rFonts w:ascii="Arial" w:hAnsi="Arial" w:cs="Arial"/>
        </w:rPr>
        <w:t xml:space="preserve"> that don't live near Vancouver, or don't qualify for the study, the Disability Foundation has a lot of awesome programs that are completely free</w:t>
      </w:r>
      <w:r w:rsidR="008E51C6" w:rsidRPr="004F4471">
        <w:rPr>
          <w:rFonts w:ascii="Arial" w:hAnsi="Arial" w:cs="Arial"/>
        </w:rPr>
        <w:t xml:space="preserve"> and </w:t>
      </w:r>
      <w:r w:rsidR="00E16080" w:rsidRPr="004F4471">
        <w:rPr>
          <w:rFonts w:ascii="Arial" w:hAnsi="Arial" w:cs="Arial"/>
        </w:rPr>
        <w:t xml:space="preserve">you can stream them from your home. </w:t>
      </w:r>
      <w:r w:rsidR="008E51C6" w:rsidRPr="004F4471">
        <w:rPr>
          <w:rFonts w:ascii="Arial" w:hAnsi="Arial" w:cs="Arial"/>
        </w:rPr>
        <w:t>T</w:t>
      </w:r>
      <w:r w:rsidR="00E16080" w:rsidRPr="004F4471">
        <w:rPr>
          <w:rFonts w:ascii="Arial" w:hAnsi="Arial" w:cs="Arial"/>
        </w:rPr>
        <w:t>here</w:t>
      </w:r>
      <w:r w:rsidR="008E51C6" w:rsidRPr="004F4471">
        <w:rPr>
          <w:rFonts w:ascii="Arial" w:hAnsi="Arial" w:cs="Arial"/>
        </w:rPr>
        <w:t xml:space="preserve"> are</w:t>
      </w:r>
      <w:r w:rsidR="00E16080" w:rsidRPr="004F4471">
        <w:rPr>
          <w:rFonts w:ascii="Arial" w:hAnsi="Arial" w:cs="Arial"/>
        </w:rPr>
        <w:t xml:space="preserve"> some different yoga one</w:t>
      </w:r>
      <w:r w:rsidR="008E51C6" w:rsidRPr="004F4471">
        <w:rPr>
          <w:rFonts w:ascii="Arial" w:hAnsi="Arial" w:cs="Arial"/>
        </w:rPr>
        <w:t xml:space="preserve">s, and </w:t>
      </w:r>
      <w:r w:rsidR="00E16080" w:rsidRPr="004F4471">
        <w:rPr>
          <w:rFonts w:ascii="Arial" w:hAnsi="Arial" w:cs="Arial"/>
        </w:rPr>
        <w:t>I know in my class, all of the exercise equipment that I use</w:t>
      </w:r>
      <w:r w:rsidR="008E51C6" w:rsidRPr="004F4471">
        <w:rPr>
          <w:rFonts w:ascii="Arial" w:hAnsi="Arial" w:cs="Arial"/>
        </w:rPr>
        <w:t xml:space="preserve"> </w:t>
      </w:r>
      <w:r w:rsidR="00E16080" w:rsidRPr="004F4471">
        <w:rPr>
          <w:rFonts w:ascii="Arial" w:hAnsi="Arial" w:cs="Arial"/>
        </w:rPr>
        <w:t xml:space="preserve">is stuff you can find around your house. </w:t>
      </w:r>
      <w:r w:rsidR="008E51C6" w:rsidRPr="004F4471">
        <w:rPr>
          <w:rFonts w:ascii="Arial" w:hAnsi="Arial" w:cs="Arial"/>
        </w:rPr>
        <w:t>Y</w:t>
      </w:r>
      <w:r w:rsidR="00E16080" w:rsidRPr="004F4471">
        <w:rPr>
          <w:rFonts w:ascii="Arial" w:hAnsi="Arial" w:cs="Arial"/>
        </w:rPr>
        <w:t>ou don't need fancy equipment to get a good workout. Especially if you are working with some limitations. I think the most expensive thing that someone might want to use in a class might be a pair of dumbbells, and even then</w:t>
      </w:r>
      <w:r w:rsidR="008E51C6" w:rsidRPr="004F4471">
        <w:rPr>
          <w:rFonts w:ascii="Arial" w:hAnsi="Arial" w:cs="Arial"/>
        </w:rPr>
        <w:t>,</w:t>
      </w:r>
      <w:r w:rsidR="00E16080" w:rsidRPr="004F4471">
        <w:rPr>
          <w:rFonts w:ascii="Arial" w:hAnsi="Arial" w:cs="Arial"/>
        </w:rPr>
        <w:t xml:space="preserve"> people </w:t>
      </w:r>
      <w:r w:rsidR="008E51C6" w:rsidRPr="004F4471">
        <w:rPr>
          <w:rFonts w:ascii="Arial" w:hAnsi="Arial" w:cs="Arial"/>
        </w:rPr>
        <w:t>can</w:t>
      </w:r>
      <w:r w:rsidR="00E16080" w:rsidRPr="004F4471">
        <w:rPr>
          <w:rFonts w:ascii="Arial" w:hAnsi="Arial" w:cs="Arial"/>
        </w:rPr>
        <w:t xml:space="preserve"> use water bottles</w:t>
      </w:r>
      <w:r w:rsidR="008E51C6" w:rsidRPr="004F4471">
        <w:rPr>
          <w:rFonts w:ascii="Arial" w:hAnsi="Arial" w:cs="Arial"/>
        </w:rPr>
        <w:t xml:space="preserve"> </w:t>
      </w:r>
      <w:r w:rsidR="00E16080" w:rsidRPr="004F4471">
        <w:rPr>
          <w:rFonts w:ascii="Arial" w:hAnsi="Arial" w:cs="Arial"/>
        </w:rPr>
        <w:t>or soup cans. There</w:t>
      </w:r>
      <w:r w:rsidR="008E51C6" w:rsidRPr="004F4471">
        <w:rPr>
          <w:rFonts w:ascii="Arial" w:hAnsi="Arial" w:cs="Arial"/>
        </w:rPr>
        <w:t xml:space="preserve"> are</w:t>
      </w:r>
      <w:r w:rsidR="00E16080" w:rsidRPr="004F4471">
        <w:rPr>
          <w:rFonts w:ascii="Arial" w:hAnsi="Arial" w:cs="Arial"/>
        </w:rPr>
        <w:t xml:space="preserve"> lots of different ways to work out without using equipment.</w:t>
      </w:r>
      <w:r w:rsidR="008E51C6" w:rsidRPr="004F4471">
        <w:rPr>
          <w:rFonts w:ascii="Arial" w:hAnsi="Arial" w:cs="Arial"/>
        </w:rPr>
        <w:t xml:space="preserve"> Th</w:t>
      </w:r>
      <w:r w:rsidR="00E16080" w:rsidRPr="004F4471">
        <w:rPr>
          <w:rFonts w:ascii="Arial" w:hAnsi="Arial" w:cs="Arial"/>
        </w:rPr>
        <w:t xml:space="preserve">at knowledge and being comfortable in an environment where you're being directed and knowing you're not going to hurt yourself. </w:t>
      </w:r>
      <w:r w:rsidR="008E51C6" w:rsidRPr="004F4471">
        <w:rPr>
          <w:rFonts w:ascii="Arial" w:hAnsi="Arial" w:cs="Arial"/>
        </w:rPr>
        <w:t xml:space="preserve">If </w:t>
      </w:r>
      <w:r w:rsidR="00E16080" w:rsidRPr="004F4471">
        <w:rPr>
          <w:rFonts w:ascii="Arial" w:hAnsi="Arial" w:cs="Arial"/>
        </w:rPr>
        <w:t xml:space="preserve">you're living with symptoms, not making those symptoms worse, but working with them. </w:t>
      </w:r>
      <w:r w:rsidR="008E51C6" w:rsidRPr="004F4471">
        <w:rPr>
          <w:rFonts w:ascii="Arial" w:hAnsi="Arial" w:cs="Arial"/>
        </w:rPr>
        <w:t xml:space="preserve">In </w:t>
      </w:r>
      <w:r w:rsidR="00E16080" w:rsidRPr="004F4471">
        <w:rPr>
          <w:rFonts w:ascii="Arial" w:hAnsi="Arial" w:cs="Arial"/>
        </w:rPr>
        <w:t xml:space="preserve">addition to the Disability Foundation, </w:t>
      </w:r>
      <w:r w:rsidR="008E51C6" w:rsidRPr="004F4471">
        <w:rPr>
          <w:rFonts w:ascii="Arial" w:hAnsi="Arial" w:cs="Arial"/>
        </w:rPr>
        <w:t>there are</w:t>
      </w:r>
      <w:r w:rsidR="00E16080" w:rsidRPr="004F4471">
        <w:rPr>
          <w:rFonts w:ascii="Arial" w:hAnsi="Arial" w:cs="Arial"/>
        </w:rPr>
        <w:t xml:space="preserve"> tons of programs out there that are adaptive </w:t>
      </w:r>
      <w:r w:rsidR="008E51C6" w:rsidRPr="004F4471">
        <w:rPr>
          <w:rFonts w:ascii="Arial" w:hAnsi="Arial" w:cs="Arial"/>
        </w:rPr>
        <w:t>and</w:t>
      </w:r>
      <w:r w:rsidR="00E16080" w:rsidRPr="004F4471">
        <w:rPr>
          <w:rFonts w:ascii="Arial" w:hAnsi="Arial" w:cs="Arial"/>
        </w:rPr>
        <w:t xml:space="preserve"> completely free</w:t>
      </w:r>
      <w:r w:rsidR="008E51C6" w:rsidRPr="004F4471">
        <w:rPr>
          <w:rFonts w:ascii="Arial" w:hAnsi="Arial" w:cs="Arial"/>
        </w:rPr>
        <w:t xml:space="preserve">, </w:t>
      </w:r>
      <w:r w:rsidR="00E16080" w:rsidRPr="004F4471">
        <w:rPr>
          <w:rFonts w:ascii="Arial" w:hAnsi="Arial" w:cs="Arial"/>
        </w:rPr>
        <w:t>probably because of the pandemic. I think things kind of moved in that direction, but I don't think it's going to change</w:t>
      </w:r>
      <w:r w:rsidR="008E51C6" w:rsidRPr="004F4471">
        <w:rPr>
          <w:rFonts w:ascii="Arial" w:hAnsi="Arial" w:cs="Arial"/>
        </w:rPr>
        <w:t>.</w:t>
      </w:r>
      <w:r w:rsidR="00E16080" w:rsidRPr="004F4471">
        <w:rPr>
          <w:rFonts w:ascii="Arial" w:hAnsi="Arial" w:cs="Arial"/>
        </w:rPr>
        <w:t xml:space="preserve"> Sometimes it's just</w:t>
      </w:r>
      <w:r w:rsidR="008E51C6" w:rsidRPr="004F4471">
        <w:rPr>
          <w:rFonts w:ascii="Arial" w:hAnsi="Arial" w:cs="Arial"/>
        </w:rPr>
        <w:t xml:space="preserve"> about</w:t>
      </w:r>
      <w:r w:rsidR="00E16080" w:rsidRPr="004F4471">
        <w:rPr>
          <w:rFonts w:ascii="Arial" w:hAnsi="Arial" w:cs="Arial"/>
        </w:rPr>
        <w:t xml:space="preserve"> asking the right person</w:t>
      </w:r>
      <w:r w:rsidR="008E51C6" w:rsidRPr="004F4471">
        <w:rPr>
          <w:rFonts w:ascii="Arial" w:hAnsi="Arial" w:cs="Arial"/>
        </w:rPr>
        <w:t xml:space="preserve">: </w:t>
      </w:r>
      <w:r w:rsidR="00E16080" w:rsidRPr="004F4471">
        <w:rPr>
          <w:rFonts w:ascii="Arial" w:hAnsi="Arial" w:cs="Arial"/>
        </w:rPr>
        <w:t>where are all these classes</w:t>
      </w:r>
      <w:r w:rsidR="008E51C6" w:rsidRPr="004F4471">
        <w:rPr>
          <w:rFonts w:ascii="Arial" w:hAnsi="Arial" w:cs="Arial"/>
        </w:rPr>
        <w:t>, w</w:t>
      </w:r>
      <w:r w:rsidR="00E16080" w:rsidRPr="004F4471">
        <w:rPr>
          <w:rFonts w:ascii="Arial" w:hAnsi="Arial" w:cs="Arial"/>
        </w:rPr>
        <w:t>here are we finding them</w:t>
      </w:r>
      <w:r w:rsidR="008E51C6" w:rsidRPr="004F4471">
        <w:rPr>
          <w:rFonts w:ascii="Arial" w:hAnsi="Arial" w:cs="Arial"/>
        </w:rPr>
        <w:t>?</w:t>
      </w:r>
      <w:r w:rsidR="00E16080" w:rsidRPr="004F4471">
        <w:rPr>
          <w:rFonts w:ascii="Arial" w:hAnsi="Arial" w:cs="Arial"/>
        </w:rPr>
        <w:t xml:space="preserve"> </w:t>
      </w:r>
      <w:r w:rsidR="008E51C6" w:rsidRPr="004F4471">
        <w:rPr>
          <w:rFonts w:ascii="Arial" w:hAnsi="Arial" w:cs="Arial"/>
        </w:rPr>
        <w:t>Even</w:t>
      </w:r>
      <w:r w:rsidR="00E16080" w:rsidRPr="004F4471">
        <w:rPr>
          <w:rFonts w:ascii="Arial" w:hAnsi="Arial" w:cs="Arial"/>
        </w:rPr>
        <w:t xml:space="preserve"> P</w:t>
      </w:r>
      <w:r w:rsidR="008E51C6" w:rsidRPr="004F4471">
        <w:rPr>
          <w:rFonts w:ascii="Arial" w:hAnsi="Arial" w:cs="Arial"/>
        </w:rPr>
        <w:t>ARC</w:t>
      </w:r>
      <w:r w:rsidR="00E16080" w:rsidRPr="004F4471">
        <w:rPr>
          <w:rFonts w:ascii="Arial" w:hAnsi="Arial" w:cs="Arial"/>
        </w:rPr>
        <w:t xml:space="preserve"> has their own online classes that are free as well. </w:t>
      </w:r>
      <w:r w:rsidR="008E51C6" w:rsidRPr="004F4471">
        <w:rPr>
          <w:rFonts w:ascii="Arial" w:hAnsi="Arial" w:cs="Arial"/>
        </w:rPr>
        <w:t>If</w:t>
      </w:r>
      <w:r w:rsidR="00E16080" w:rsidRPr="004F4471">
        <w:rPr>
          <w:rFonts w:ascii="Arial" w:hAnsi="Arial" w:cs="Arial"/>
        </w:rPr>
        <w:t xml:space="preserve"> you are looking for one</w:t>
      </w:r>
      <w:r w:rsidR="008E51C6" w:rsidRPr="004F4471">
        <w:rPr>
          <w:rFonts w:ascii="Arial" w:hAnsi="Arial" w:cs="Arial"/>
        </w:rPr>
        <w:t>-</w:t>
      </w:r>
      <w:r w:rsidR="00E16080" w:rsidRPr="004F4471">
        <w:rPr>
          <w:rFonts w:ascii="Arial" w:hAnsi="Arial" w:cs="Arial"/>
        </w:rPr>
        <w:t>on</w:t>
      </w:r>
      <w:r w:rsidR="008E51C6" w:rsidRPr="004F4471">
        <w:rPr>
          <w:rFonts w:ascii="Arial" w:hAnsi="Arial" w:cs="Arial"/>
        </w:rPr>
        <w:t>-</w:t>
      </w:r>
      <w:r w:rsidR="00E16080" w:rsidRPr="004F4471">
        <w:rPr>
          <w:rFonts w:ascii="Arial" w:hAnsi="Arial" w:cs="Arial"/>
        </w:rPr>
        <w:t xml:space="preserve">one training, </w:t>
      </w:r>
      <w:r w:rsidR="008E51C6" w:rsidRPr="004F4471">
        <w:rPr>
          <w:rFonts w:ascii="Arial" w:hAnsi="Arial" w:cs="Arial"/>
        </w:rPr>
        <w:t>O</w:t>
      </w:r>
      <w:r w:rsidR="00E16080" w:rsidRPr="004F4471">
        <w:rPr>
          <w:rFonts w:ascii="Arial" w:hAnsi="Arial" w:cs="Arial"/>
        </w:rPr>
        <w:t xml:space="preserve">cean </w:t>
      </w:r>
      <w:r w:rsidR="008E51C6" w:rsidRPr="004F4471">
        <w:rPr>
          <w:rFonts w:ascii="Arial" w:hAnsi="Arial" w:cs="Arial"/>
        </w:rPr>
        <w:t>R</w:t>
      </w:r>
      <w:r w:rsidR="00E16080" w:rsidRPr="004F4471">
        <w:rPr>
          <w:rFonts w:ascii="Arial" w:hAnsi="Arial" w:cs="Arial"/>
        </w:rPr>
        <w:t xml:space="preserve">ehab and </w:t>
      </w:r>
      <w:r w:rsidR="008E51C6" w:rsidRPr="004F4471">
        <w:rPr>
          <w:rFonts w:ascii="Arial" w:hAnsi="Arial" w:cs="Arial"/>
        </w:rPr>
        <w:t>F</w:t>
      </w:r>
      <w:r w:rsidR="00E16080" w:rsidRPr="004F4471">
        <w:rPr>
          <w:rFonts w:ascii="Arial" w:hAnsi="Arial" w:cs="Arial"/>
        </w:rPr>
        <w:t xml:space="preserve">itness has an online platform called </w:t>
      </w:r>
      <w:r w:rsidR="008E51C6" w:rsidRPr="004F4471">
        <w:rPr>
          <w:rFonts w:ascii="Arial" w:hAnsi="Arial" w:cs="Arial"/>
        </w:rPr>
        <w:t>Oc</w:t>
      </w:r>
      <w:r w:rsidR="00E16080" w:rsidRPr="004F4471">
        <w:rPr>
          <w:rFonts w:ascii="Arial" w:hAnsi="Arial" w:cs="Arial"/>
        </w:rPr>
        <w:t xml:space="preserve">ean </w:t>
      </w:r>
      <w:r w:rsidR="008E51C6" w:rsidRPr="004F4471">
        <w:rPr>
          <w:rFonts w:ascii="Arial" w:hAnsi="Arial" w:cs="Arial"/>
        </w:rPr>
        <w:t>I</w:t>
      </w:r>
      <w:r w:rsidR="00E16080" w:rsidRPr="004F4471">
        <w:rPr>
          <w:rFonts w:ascii="Arial" w:hAnsi="Arial" w:cs="Arial"/>
        </w:rPr>
        <w:t xml:space="preserve">nsider </w:t>
      </w:r>
      <w:r w:rsidR="008E51C6" w:rsidRPr="004F4471">
        <w:rPr>
          <w:rFonts w:ascii="Arial" w:hAnsi="Arial" w:cs="Arial"/>
        </w:rPr>
        <w:t>C</w:t>
      </w:r>
      <w:r w:rsidR="00E16080" w:rsidRPr="004F4471">
        <w:rPr>
          <w:rFonts w:ascii="Arial" w:hAnsi="Arial" w:cs="Arial"/>
        </w:rPr>
        <w:t>lub</w:t>
      </w:r>
      <w:r w:rsidR="008E51C6" w:rsidRPr="004F4471">
        <w:rPr>
          <w:rFonts w:ascii="Arial" w:hAnsi="Arial" w:cs="Arial"/>
        </w:rPr>
        <w:t xml:space="preserve"> </w:t>
      </w:r>
      <w:r w:rsidR="00E16080" w:rsidRPr="004F4471">
        <w:rPr>
          <w:rFonts w:ascii="Arial" w:hAnsi="Arial" w:cs="Arial"/>
        </w:rPr>
        <w:t xml:space="preserve">and </w:t>
      </w:r>
      <w:r w:rsidR="008E51C6" w:rsidRPr="004F4471">
        <w:rPr>
          <w:rFonts w:ascii="Arial" w:hAnsi="Arial" w:cs="Arial"/>
        </w:rPr>
        <w:t>for as</w:t>
      </w:r>
      <w:r w:rsidR="00E16080" w:rsidRPr="004F4471">
        <w:rPr>
          <w:rFonts w:ascii="Arial" w:hAnsi="Arial" w:cs="Arial"/>
        </w:rPr>
        <w:t xml:space="preserve"> little as $30 a month, you can work one</w:t>
      </w:r>
      <w:r w:rsidR="008E51C6" w:rsidRPr="004F4471">
        <w:rPr>
          <w:rFonts w:ascii="Arial" w:hAnsi="Arial" w:cs="Arial"/>
        </w:rPr>
        <w:t>-</w:t>
      </w:r>
      <w:r w:rsidR="00E16080" w:rsidRPr="004F4471">
        <w:rPr>
          <w:rFonts w:ascii="Arial" w:hAnsi="Arial" w:cs="Arial"/>
        </w:rPr>
        <w:t>on</w:t>
      </w:r>
      <w:r w:rsidR="008E51C6" w:rsidRPr="004F4471">
        <w:rPr>
          <w:rFonts w:ascii="Arial" w:hAnsi="Arial" w:cs="Arial"/>
        </w:rPr>
        <w:t>-</w:t>
      </w:r>
      <w:r w:rsidR="00E16080" w:rsidRPr="004F4471">
        <w:rPr>
          <w:rFonts w:ascii="Arial" w:hAnsi="Arial" w:cs="Arial"/>
        </w:rPr>
        <w:t xml:space="preserve">one with the trainer. </w:t>
      </w:r>
      <w:r w:rsidR="008E51C6" w:rsidRPr="004F4471">
        <w:rPr>
          <w:rFonts w:ascii="Arial" w:hAnsi="Arial" w:cs="Arial"/>
        </w:rPr>
        <w:t>W</w:t>
      </w:r>
      <w:r w:rsidR="00E16080" w:rsidRPr="004F4471">
        <w:rPr>
          <w:rFonts w:ascii="Arial" w:hAnsi="Arial" w:cs="Arial"/>
        </w:rPr>
        <w:t>e do have those programs too, which are way more affordable for some people th</w:t>
      </w:r>
      <w:r w:rsidR="008E51C6" w:rsidRPr="004F4471">
        <w:rPr>
          <w:rFonts w:ascii="Arial" w:hAnsi="Arial" w:cs="Arial"/>
        </w:rPr>
        <w:t>a</w:t>
      </w:r>
      <w:r w:rsidR="00E16080" w:rsidRPr="004F4471">
        <w:rPr>
          <w:rFonts w:ascii="Arial" w:hAnsi="Arial" w:cs="Arial"/>
        </w:rPr>
        <w:t xml:space="preserve">n </w:t>
      </w:r>
      <w:r w:rsidR="008E51C6" w:rsidRPr="004F4471">
        <w:rPr>
          <w:rFonts w:ascii="Arial" w:hAnsi="Arial" w:cs="Arial"/>
        </w:rPr>
        <w:t xml:space="preserve">bringing </w:t>
      </w:r>
      <w:r w:rsidR="00E16080" w:rsidRPr="004F4471">
        <w:rPr>
          <w:rFonts w:ascii="Arial" w:hAnsi="Arial" w:cs="Arial"/>
        </w:rPr>
        <w:t>someone with them to a gym</w:t>
      </w:r>
      <w:r w:rsidR="008E51C6" w:rsidRPr="004F4471">
        <w:rPr>
          <w:rFonts w:ascii="Arial" w:hAnsi="Arial" w:cs="Arial"/>
        </w:rPr>
        <w:t>, which</w:t>
      </w:r>
      <w:r w:rsidR="00E16080" w:rsidRPr="004F4471">
        <w:rPr>
          <w:rFonts w:ascii="Arial" w:hAnsi="Arial" w:cs="Arial"/>
        </w:rPr>
        <w:t xml:space="preserve"> was the goal of that program</w:t>
      </w:r>
      <w:r w:rsidR="008E51C6" w:rsidRPr="004F4471">
        <w:rPr>
          <w:rFonts w:ascii="Arial" w:hAnsi="Arial" w:cs="Arial"/>
        </w:rPr>
        <w:t xml:space="preserve">. If </w:t>
      </w:r>
      <w:r w:rsidR="00E16080" w:rsidRPr="004F4471">
        <w:rPr>
          <w:rFonts w:ascii="Arial" w:hAnsi="Arial" w:cs="Arial"/>
        </w:rPr>
        <w:t xml:space="preserve">anybody wants more information or wants to know </w:t>
      </w:r>
      <w:r w:rsidR="008E51C6" w:rsidRPr="004F4471">
        <w:rPr>
          <w:rFonts w:ascii="Arial" w:hAnsi="Arial" w:cs="Arial"/>
        </w:rPr>
        <w:t>about other classes outside</w:t>
      </w:r>
      <w:r w:rsidR="00E16080" w:rsidRPr="004F4471">
        <w:rPr>
          <w:rFonts w:ascii="Arial" w:hAnsi="Arial" w:cs="Arial"/>
        </w:rPr>
        <w:t xml:space="preserve"> of the Disability Foundation, I'd be more than happy to compile a list.</w:t>
      </w:r>
    </w:p>
    <w:p w14:paraId="5C2A37C5" w14:textId="77777777" w:rsidR="002E7884" w:rsidRPr="004F4471" w:rsidRDefault="002E7884">
      <w:pPr>
        <w:spacing w:after="0"/>
        <w:rPr>
          <w:rFonts w:ascii="Arial" w:hAnsi="Arial" w:cs="Arial"/>
        </w:rPr>
      </w:pPr>
    </w:p>
    <w:p w14:paraId="7E4A7C96" w14:textId="4E4FE947" w:rsidR="006E2D3B" w:rsidRPr="004F4471" w:rsidRDefault="002E7884">
      <w:pPr>
        <w:spacing w:after="0"/>
        <w:rPr>
          <w:rFonts w:ascii="Arial" w:hAnsi="Arial" w:cs="Arial"/>
        </w:rPr>
      </w:pPr>
      <w:r w:rsidRPr="004F4471">
        <w:rPr>
          <w:rFonts w:ascii="Arial" w:hAnsi="Arial" w:cs="Arial"/>
          <w:b/>
          <w:bCs/>
        </w:rPr>
        <w:t>Eric</w:t>
      </w:r>
      <w:r w:rsidRPr="004F4471">
        <w:rPr>
          <w:rFonts w:ascii="Arial" w:hAnsi="Arial" w:cs="Arial"/>
        </w:rPr>
        <w:t>: A</w:t>
      </w:r>
      <w:r w:rsidR="00E16080" w:rsidRPr="004F4471">
        <w:rPr>
          <w:rFonts w:ascii="Arial" w:hAnsi="Arial" w:cs="Arial"/>
        </w:rPr>
        <w:t xml:space="preserve">nother </w:t>
      </w:r>
      <w:r w:rsidRPr="004F4471">
        <w:rPr>
          <w:rFonts w:ascii="Arial" w:hAnsi="Arial" w:cs="Arial"/>
        </w:rPr>
        <w:t>idea mentioned</w:t>
      </w:r>
      <w:r w:rsidR="00E16080" w:rsidRPr="004F4471">
        <w:rPr>
          <w:rFonts w:ascii="Arial" w:hAnsi="Arial" w:cs="Arial"/>
        </w:rPr>
        <w:t xml:space="preserve"> in the survey was </w:t>
      </w:r>
      <w:r w:rsidRPr="004F4471">
        <w:rPr>
          <w:rFonts w:ascii="Arial" w:hAnsi="Arial" w:cs="Arial"/>
        </w:rPr>
        <w:t xml:space="preserve">the feeling that </w:t>
      </w:r>
      <w:r w:rsidR="00E16080" w:rsidRPr="004F4471">
        <w:rPr>
          <w:rFonts w:ascii="Arial" w:hAnsi="Arial" w:cs="Arial"/>
        </w:rPr>
        <w:t xml:space="preserve">there is a lack of options </w:t>
      </w:r>
      <w:r w:rsidRPr="004F4471">
        <w:rPr>
          <w:rFonts w:ascii="Arial" w:hAnsi="Arial" w:cs="Arial"/>
        </w:rPr>
        <w:t>for</w:t>
      </w:r>
      <w:r w:rsidR="00E16080" w:rsidRPr="004F4471">
        <w:rPr>
          <w:rFonts w:ascii="Arial" w:hAnsi="Arial" w:cs="Arial"/>
        </w:rPr>
        <w:t xml:space="preserve"> indoor recreation </w:t>
      </w:r>
      <w:r w:rsidRPr="004F4471">
        <w:rPr>
          <w:rFonts w:ascii="Arial" w:hAnsi="Arial" w:cs="Arial"/>
        </w:rPr>
        <w:t>opportunities f</w:t>
      </w:r>
      <w:r w:rsidR="00E16080" w:rsidRPr="004F4471">
        <w:rPr>
          <w:rFonts w:ascii="Arial" w:hAnsi="Arial" w:cs="Arial"/>
        </w:rPr>
        <w:t>or people with disabilities. We've talked about some of the barriers, but this question addresses the overall lack of opportunities, period.</w:t>
      </w:r>
    </w:p>
    <w:p w14:paraId="0A9A898C" w14:textId="77777777" w:rsidR="006E2D3B" w:rsidRPr="004F4471" w:rsidRDefault="006E2D3B">
      <w:pPr>
        <w:spacing w:after="0"/>
        <w:rPr>
          <w:rFonts w:ascii="Arial" w:hAnsi="Arial" w:cs="Arial"/>
        </w:rPr>
      </w:pPr>
    </w:p>
    <w:p w14:paraId="15DE505A" w14:textId="5D6D916B" w:rsidR="006E2D3B" w:rsidRPr="004F4471" w:rsidRDefault="002E7884">
      <w:pPr>
        <w:spacing w:after="0"/>
        <w:rPr>
          <w:rFonts w:ascii="Arial" w:hAnsi="Arial" w:cs="Arial"/>
        </w:rPr>
      </w:pPr>
      <w:r w:rsidRPr="004F4471">
        <w:rPr>
          <w:rFonts w:ascii="Arial" w:hAnsi="Arial" w:cs="Arial"/>
          <w:b/>
          <w:bCs/>
        </w:rPr>
        <w:t>Ross</w:t>
      </w:r>
      <w:r w:rsidRPr="004F4471">
        <w:rPr>
          <w:rFonts w:ascii="Arial" w:hAnsi="Arial" w:cs="Arial"/>
        </w:rPr>
        <w:t xml:space="preserve">: </w:t>
      </w:r>
      <w:r w:rsidR="00E16080" w:rsidRPr="004F4471">
        <w:rPr>
          <w:rFonts w:ascii="Arial" w:hAnsi="Arial" w:cs="Arial"/>
        </w:rPr>
        <w:t xml:space="preserve">I'd be interested to know what people are looking for. </w:t>
      </w:r>
      <w:r w:rsidRPr="004F4471">
        <w:rPr>
          <w:rFonts w:ascii="Arial" w:hAnsi="Arial" w:cs="Arial"/>
        </w:rPr>
        <w:t>F</w:t>
      </w:r>
      <w:r w:rsidR="00E16080" w:rsidRPr="004F4471">
        <w:rPr>
          <w:rFonts w:ascii="Arial" w:hAnsi="Arial" w:cs="Arial"/>
        </w:rPr>
        <w:t xml:space="preserve">rom </w:t>
      </w:r>
      <w:r w:rsidRPr="004F4471">
        <w:rPr>
          <w:rFonts w:ascii="Arial" w:hAnsi="Arial" w:cs="Arial"/>
        </w:rPr>
        <w:t xml:space="preserve">a </w:t>
      </w:r>
      <w:r w:rsidR="00E16080" w:rsidRPr="004F4471">
        <w:rPr>
          <w:rFonts w:ascii="Arial" w:hAnsi="Arial" w:cs="Arial"/>
        </w:rPr>
        <w:t xml:space="preserve">general recreation perspective, especially in the adaptive </w:t>
      </w:r>
      <w:r w:rsidRPr="004F4471">
        <w:rPr>
          <w:rFonts w:ascii="Arial" w:hAnsi="Arial" w:cs="Arial"/>
        </w:rPr>
        <w:t>or</w:t>
      </w:r>
      <w:r w:rsidR="00E16080" w:rsidRPr="004F4471">
        <w:rPr>
          <w:rFonts w:ascii="Arial" w:hAnsi="Arial" w:cs="Arial"/>
        </w:rPr>
        <w:t xml:space="preserve"> inclusive world, programs are created based on interest or people asking questions. </w:t>
      </w:r>
      <w:r w:rsidRPr="004F4471">
        <w:rPr>
          <w:rFonts w:ascii="Arial" w:hAnsi="Arial" w:cs="Arial"/>
        </w:rPr>
        <w:t>A</w:t>
      </w:r>
      <w:r w:rsidR="00E16080" w:rsidRPr="004F4471">
        <w:rPr>
          <w:rFonts w:ascii="Arial" w:hAnsi="Arial" w:cs="Arial"/>
        </w:rPr>
        <w:t xml:space="preserve"> lot of programs have been created because community member</w:t>
      </w:r>
      <w:r w:rsidRPr="004F4471">
        <w:rPr>
          <w:rFonts w:ascii="Arial" w:hAnsi="Arial" w:cs="Arial"/>
        </w:rPr>
        <w:t>s</w:t>
      </w:r>
      <w:r w:rsidR="00E16080" w:rsidRPr="004F4471">
        <w:rPr>
          <w:rFonts w:ascii="Arial" w:hAnsi="Arial" w:cs="Arial"/>
        </w:rPr>
        <w:t xml:space="preserve"> or organization</w:t>
      </w:r>
      <w:r w:rsidRPr="004F4471">
        <w:rPr>
          <w:rFonts w:ascii="Arial" w:hAnsi="Arial" w:cs="Arial"/>
        </w:rPr>
        <w:t>s</w:t>
      </w:r>
      <w:r w:rsidR="00E16080" w:rsidRPr="004F4471">
        <w:rPr>
          <w:rFonts w:ascii="Arial" w:hAnsi="Arial" w:cs="Arial"/>
        </w:rPr>
        <w:t xml:space="preserve"> came forward and </w:t>
      </w:r>
      <w:r w:rsidRPr="004F4471">
        <w:rPr>
          <w:rFonts w:ascii="Arial" w:hAnsi="Arial" w:cs="Arial"/>
        </w:rPr>
        <w:t xml:space="preserve">identified a </w:t>
      </w:r>
      <w:r w:rsidR="00E16080" w:rsidRPr="004F4471">
        <w:rPr>
          <w:rFonts w:ascii="Arial" w:hAnsi="Arial" w:cs="Arial"/>
        </w:rPr>
        <w:t>gap</w:t>
      </w:r>
      <w:r w:rsidRPr="004F4471">
        <w:rPr>
          <w:rFonts w:ascii="Arial" w:hAnsi="Arial" w:cs="Arial"/>
        </w:rPr>
        <w:t xml:space="preserve"> and asked a </w:t>
      </w:r>
      <w:r w:rsidR="00E16080" w:rsidRPr="004F4471">
        <w:rPr>
          <w:rFonts w:ascii="Arial" w:hAnsi="Arial" w:cs="Arial"/>
        </w:rPr>
        <w:t>municipality, or another group</w:t>
      </w:r>
      <w:r w:rsidRPr="004F4471">
        <w:rPr>
          <w:rFonts w:ascii="Arial" w:hAnsi="Arial" w:cs="Arial"/>
        </w:rPr>
        <w:t xml:space="preserve"> </w:t>
      </w:r>
      <w:r w:rsidRPr="004F4471">
        <w:rPr>
          <w:rFonts w:ascii="Arial" w:hAnsi="Arial" w:cs="Arial"/>
        </w:rPr>
        <w:t xml:space="preserve">for help </w:t>
      </w:r>
      <w:r w:rsidRPr="004F4471">
        <w:rPr>
          <w:rFonts w:ascii="Arial" w:hAnsi="Arial" w:cs="Arial"/>
        </w:rPr>
        <w:t xml:space="preserve">to </w:t>
      </w:r>
      <w:r w:rsidRPr="004F4471">
        <w:rPr>
          <w:rFonts w:ascii="Arial" w:hAnsi="Arial" w:cs="Arial"/>
        </w:rPr>
        <w:t>address it</w:t>
      </w:r>
      <w:r w:rsidRPr="004F4471">
        <w:rPr>
          <w:rFonts w:ascii="Arial" w:hAnsi="Arial" w:cs="Arial"/>
        </w:rPr>
        <w:t>. F</w:t>
      </w:r>
      <w:r w:rsidR="00E16080" w:rsidRPr="004F4471">
        <w:rPr>
          <w:rFonts w:ascii="Arial" w:hAnsi="Arial" w:cs="Arial"/>
        </w:rPr>
        <w:t xml:space="preserve">or example, with </w:t>
      </w:r>
      <w:proofErr w:type="spellStart"/>
      <w:r w:rsidRPr="004F4471">
        <w:rPr>
          <w:rFonts w:ascii="Arial" w:hAnsi="Arial" w:cs="Arial"/>
        </w:rPr>
        <w:t>S</w:t>
      </w:r>
      <w:r w:rsidR="00E16080" w:rsidRPr="004F4471">
        <w:rPr>
          <w:rFonts w:ascii="Arial" w:hAnsi="Arial" w:cs="Arial"/>
        </w:rPr>
        <w:t>port</w:t>
      </w:r>
      <w:r w:rsidRPr="004F4471">
        <w:rPr>
          <w:rFonts w:ascii="Arial" w:hAnsi="Arial" w:cs="Arial"/>
        </w:rPr>
        <w:t>A</w:t>
      </w:r>
      <w:r w:rsidR="00E16080" w:rsidRPr="004F4471">
        <w:rPr>
          <w:rFonts w:ascii="Arial" w:hAnsi="Arial" w:cs="Arial"/>
        </w:rPr>
        <w:t>bility</w:t>
      </w:r>
      <w:proofErr w:type="spellEnd"/>
      <w:r w:rsidR="00E16080" w:rsidRPr="004F4471">
        <w:rPr>
          <w:rFonts w:ascii="Arial" w:hAnsi="Arial" w:cs="Arial"/>
        </w:rPr>
        <w:t>, and a partnership with the city of Surrey, there was a gap in learning how to play sports</w:t>
      </w:r>
      <w:r w:rsidRPr="004F4471">
        <w:rPr>
          <w:rFonts w:ascii="Arial" w:hAnsi="Arial" w:cs="Arial"/>
        </w:rPr>
        <w:t xml:space="preserve"> which led to</w:t>
      </w:r>
      <w:r w:rsidR="00E16080" w:rsidRPr="004F4471">
        <w:rPr>
          <w:rFonts w:ascii="Arial" w:hAnsi="Arial" w:cs="Arial"/>
        </w:rPr>
        <w:t xml:space="preserve"> programs such as </w:t>
      </w:r>
      <w:r w:rsidRPr="004F4471">
        <w:rPr>
          <w:rFonts w:ascii="Arial" w:hAnsi="Arial" w:cs="Arial"/>
        </w:rPr>
        <w:t>boccia,</w:t>
      </w:r>
      <w:r w:rsidR="00E16080" w:rsidRPr="004F4471">
        <w:rPr>
          <w:rFonts w:ascii="Arial" w:hAnsi="Arial" w:cs="Arial"/>
        </w:rPr>
        <w:t xml:space="preserve"> </w:t>
      </w:r>
      <w:r w:rsidRPr="004F4471">
        <w:rPr>
          <w:rFonts w:ascii="Arial" w:hAnsi="Arial" w:cs="Arial"/>
        </w:rPr>
        <w:t>para-</w:t>
      </w:r>
      <w:r w:rsidR="00E16080" w:rsidRPr="004F4471">
        <w:rPr>
          <w:rFonts w:ascii="Arial" w:hAnsi="Arial" w:cs="Arial"/>
        </w:rPr>
        <w:t xml:space="preserve">soccer, </w:t>
      </w:r>
      <w:r w:rsidRPr="004F4471">
        <w:rPr>
          <w:rFonts w:ascii="Arial" w:hAnsi="Arial" w:cs="Arial"/>
        </w:rPr>
        <w:t>para-</w:t>
      </w:r>
      <w:r w:rsidR="00E16080" w:rsidRPr="004F4471">
        <w:rPr>
          <w:rFonts w:ascii="Arial" w:hAnsi="Arial" w:cs="Arial"/>
        </w:rPr>
        <w:t xml:space="preserve">hockey, wheelchair basketball, </w:t>
      </w:r>
      <w:r w:rsidRPr="004F4471">
        <w:rPr>
          <w:rFonts w:ascii="Arial" w:hAnsi="Arial" w:cs="Arial"/>
        </w:rPr>
        <w:t xml:space="preserve">being </w:t>
      </w:r>
      <w:r w:rsidR="00E16080" w:rsidRPr="004F4471">
        <w:rPr>
          <w:rFonts w:ascii="Arial" w:hAnsi="Arial" w:cs="Arial"/>
        </w:rPr>
        <w:t xml:space="preserve">created. </w:t>
      </w:r>
      <w:r w:rsidRPr="004F4471">
        <w:rPr>
          <w:rFonts w:ascii="Arial" w:hAnsi="Arial" w:cs="Arial"/>
        </w:rPr>
        <w:t>N</w:t>
      </w:r>
      <w:r w:rsidR="00E16080" w:rsidRPr="004F4471">
        <w:rPr>
          <w:rFonts w:ascii="Arial" w:hAnsi="Arial" w:cs="Arial"/>
        </w:rPr>
        <w:t>ow</w:t>
      </w:r>
      <w:r w:rsidRPr="004F4471">
        <w:rPr>
          <w:rFonts w:ascii="Arial" w:hAnsi="Arial" w:cs="Arial"/>
        </w:rPr>
        <w:t>,</w:t>
      </w:r>
      <w:r w:rsidR="00E16080" w:rsidRPr="004F4471">
        <w:rPr>
          <w:rFonts w:ascii="Arial" w:hAnsi="Arial" w:cs="Arial"/>
        </w:rPr>
        <w:t xml:space="preserve"> people that want to play at a recreation</w:t>
      </w:r>
      <w:r w:rsidRPr="004F4471">
        <w:rPr>
          <w:rFonts w:ascii="Arial" w:hAnsi="Arial" w:cs="Arial"/>
        </w:rPr>
        <w:t>al</w:t>
      </w:r>
      <w:r w:rsidR="00E16080" w:rsidRPr="004F4471">
        <w:rPr>
          <w:rFonts w:ascii="Arial" w:hAnsi="Arial" w:cs="Arial"/>
        </w:rPr>
        <w:t xml:space="preserve"> level can participate and gain that experience</w:t>
      </w:r>
      <w:r w:rsidRPr="004F4471">
        <w:rPr>
          <w:rFonts w:ascii="Arial" w:hAnsi="Arial" w:cs="Arial"/>
        </w:rPr>
        <w:t xml:space="preserve"> and </w:t>
      </w:r>
      <w:r w:rsidR="00E16080" w:rsidRPr="004F4471">
        <w:rPr>
          <w:rFonts w:ascii="Arial" w:hAnsi="Arial" w:cs="Arial"/>
        </w:rPr>
        <w:t>progress to a club level</w:t>
      </w:r>
      <w:r w:rsidRPr="004F4471">
        <w:rPr>
          <w:rFonts w:ascii="Arial" w:hAnsi="Arial" w:cs="Arial"/>
        </w:rPr>
        <w:t>.</w:t>
      </w:r>
      <w:r w:rsidR="00E16080" w:rsidRPr="004F4471">
        <w:rPr>
          <w:rFonts w:ascii="Arial" w:hAnsi="Arial" w:cs="Arial"/>
        </w:rPr>
        <w:t xml:space="preserve"> </w:t>
      </w:r>
      <w:r w:rsidR="002F6282" w:rsidRPr="004F4471">
        <w:rPr>
          <w:rFonts w:ascii="Arial" w:hAnsi="Arial" w:cs="Arial"/>
        </w:rPr>
        <w:t>In</w:t>
      </w:r>
      <w:r w:rsidR="00E16080" w:rsidRPr="004F4471">
        <w:rPr>
          <w:rFonts w:ascii="Arial" w:hAnsi="Arial" w:cs="Arial"/>
        </w:rPr>
        <w:t xml:space="preserve"> other </w:t>
      </w:r>
      <w:r w:rsidR="002F6282" w:rsidRPr="004F4471">
        <w:rPr>
          <w:rFonts w:ascii="Arial" w:hAnsi="Arial" w:cs="Arial"/>
        </w:rPr>
        <w:t>areas like</w:t>
      </w:r>
      <w:r w:rsidR="00E16080" w:rsidRPr="004F4471">
        <w:rPr>
          <w:rFonts w:ascii="Arial" w:hAnsi="Arial" w:cs="Arial"/>
        </w:rPr>
        <w:t xml:space="preserve"> social recreation, or other </w:t>
      </w:r>
      <w:r w:rsidRPr="004F4471">
        <w:rPr>
          <w:rFonts w:ascii="Arial" w:hAnsi="Arial" w:cs="Arial"/>
        </w:rPr>
        <w:t>recreational</w:t>
      </w:r>
      <w:r w:rsidR="00E16080" w:rsidRPr="004F4471">
        <w:rPr>
          <w:rFonts w:ascii="Arial" w:hAnsi="Arial" w:cs="Arial"/>
        </w:rPr>
        <w:t xml:space="preserve"> activities</w:t>
      </w:r>
      <w:r w:rsidR="002F6282" w:rsidRPr="004F4471">
        <w:rPr>
          <w:rFonts w:ascii="Arial" w:hAnsi="Arial" w:cs="Arial"/>
        </w:rPr>
        <w:t xml:space="preserve">, </w:t>
      </w:r>
      <w:r w:rsidR="00E16080" w:rsidRPr="004F4471">
        <w:rPr>
          <w:rFonts w:ascii="Arial" w:hAnsi="Arial" w:cs="Arial"/>
        </w:rPr>
        <w:t xml:space="preserve">there are </w:t>
      </w:r>
      <w:r w:rsidR="002F6282" w:rsidRPr="004F4471">
        <w:rPr>
          <w:rFonts w:ascii="Arial" w:hAnsi="Arial" w:cs="Arial"/>
        </w:rPr>
        <w:t>fewer</w:t>
      </w:r>
      <w:r w:rsidR="00E16080" w:rsidRPr="004F4471">
        <w:rPr>
          <w:rFonts w:ascii="Arial" w:hAnsi="Arial" w:cs="Arial"/>
        </w:rPr>
        <w:t xml:space="preserve"> programs for adults. I encourage people</w:t>
      </w:r>
      <w:r w:rsidR="002F6282" w:rsidRPr="004F4471">
        <w:rPr>
          <w:rFonts w:ascii="Arial" w:hAnsi="Arial" w:cs="Arial"/>
        </w:rPr>
        <w:t xml:space="preserve"> to </w:t>
      </w:r>
      <w:r w:rsidR="00E16080" w:rsidRPr="004F4471">
        <w:rPr>
          <w:rFonts w:ascii="Arial" w:hAnsi="Arial" w:cs="Arial"/>
        </w:rPr>
        <w:t xml:space="preserve">talk to </w:t>
      </w:r>
      <w:r w:rsidR="002F6282" w:rsidRPr="004F4471">
        <w:rPr>
          <w:rFonts w:ascii="Arial" w:hAnsi="Arial" w:cs="Arial"/>
        </w:rPr>
        <w:t>their</w:t>
      </w:r>
      <w:r w:rsidR="00E16080" w:rsidRPr="004F4471">
        <w:rPr>
          <w:rFonts w:ascii="Arial" w:hAnsi="Arial" w:cs="Arial"/>
        </w:rPr>
        <w:t xml:space="preserve"> local community and say</w:t>
      </w:r>
      <w:r w:rsidR="002F6282" w:rsidRPr="004F4471">
        <w:rPr>
          <w:rFonts w:ascii="Arial" w:hAnsi="Arial" w:cs="Arial"/>
        </w:rPr>
        <w:t>:</w:t>
      </w:r>
      <w:r w:rsidR="00E16080" w:rsidRPr="004F4471">
        <w:rPr>
          <w:rFonts w:ascii="Arial" w:hAnsi="Arial" w:cs="Arial"/>
        </w:rPr>
        <w:t xml:space="preserve"> I really liked this program</w:t>
      </w:r>
      <w:r w:rsidR="002F6282" w:rsidRPr="004F4471">
        <w:rPr>
          <w:rFonts w:ascii="Arial" w:hAnsi="Arial" w:cs="Arial"/>
        </w:rPr>
        <w:t>,</w:t>
      </w:r>
      <w:r w:rsidR="00E16080" w:rsidRPr="004F4471">
        <w:rPr>
          <w:rFonts w:ascii="Arial" w:hAnsi="Arial" w:cs="Arial"/>
        </w:rPr>
        <w:t xml:space="preserve"> I've seen this in other areas, these are the benefits of it. </w:t>
      </w:r>
      <w:r w:rsidR="002F6282" w:rsidRPr="004F4471">
        <w:rPr>
          <w:rFonts w:ascii="Arial" w:hAnsi="Arial" w:cs="Arial"/>
        </w:rPr>
        <w:t>Then p</w:t>
      </w:r>
      <w:r w:rsidR="00E16080" w:rsidRPr="004F4471">
        <w:rPr>
          <w:rFonts w:ascii="Arial" w:hAnsi="Arial" w:cs="Arial"/>
        </w:rPr>
        <w:t xml:space="preserve">eople can have that information to build off of, </w:t>
      </w:r>
      <w:r w:rsidR="002F6282" w:rsidRPr="004F4471">
        <w:rPr>
          <w:rFonts w:ascii="Arial" w:hAnsi="Arial" w:cs="Arial"/>
        </w:rPr>
        <w:t xml:space="preserve">and </w:t>
      </w:r>
      <w:r w:rsidR="00E16080" w:rsidRPr="004F4471">
        <w:rPr>
          <w:rFonts w:ascii="Arial" w:hAnsi="Arial" w:cs="Arial"/>
        </w:rPr>
        <w:t xml:space="preserve">that's how lots of programs are created. </w:t>
      </w:r>
      <w:r w:rsidR="002F6282" w:rsidRPr="004F4471">
        <w:rPr>
          <w:rFonts w:ascii="Arial" w:hAnsi="Arial" w:cs="Arial"/>
        </w:rPr>
        <w:t>I</w:t>
      </w:r>
      <w:r w:rsidR="00E16080" w:rsidRPr="004F4471">
        <w:rPr>
          <w:rFonts w:ascii="Arial" w:hAnsi="Arial" w:cs="Arial"/>
        </w:rPr>
        <w:t xml:space="preserve">f </w:t>
      </w:r>
      <w:r w:rsidR="002F6282" w:rsidRPr="004F4471">
        <w:rPr>
          <w:rFonts w:ascii="Arial" w:hAnsi="Arial" w:cs="Arial"/>
        </w:rPr>
        <w:t>anyone</w:t>
      </w:r>
      <w:r w:rsidR="00E16080" w:rsidRPr="004F4471">
        <w:rPr>
          <w:rFonts w:ascii="Arial" w:hAnsi="Arial" w:cs="Arial"/>
        </w:rPr>
        <w:t xml:space="preserve"> </w:t>
      </w:r>
      <w:r w:rsidR="002F6282" w:rsidRPr="004F4471">
        <w:rPr>
          <w:rFonts w:ascii="Arial" w:hAnsi="Arial" w:cs="Arial"/>
        </w:rPr>
        <w:t>is</w:t>
      </w:r>
      <w:r w:rsidR="00E16080" w:rsidRPr="004F4471">
        <w:rPr>
          <w:rFonts w:ascii="Arial" w:hAnsi="Arial" w:cs="Arial"/>
        </w:rPr>
        <w:t xml:space="preserve"> </w:t>
      </w:r>
      <w:r w:rsidR="00E16080" w:rsidRPr="004F4471">
        <w:rPr>
          <w:rFonts w:ascii="Arial" w:hAnsi="Arial" w:cs="Arial"/>
        </w:rPr>
        <w:lastRenderedPageBreak/>
        <w:t>interested in boc</w:t>
      </w:r>
      <w:r w:rsidR="002F6282" w:rsidRPr="004F4471">
        <w:rPr>
          <w:rFonts w:ascii="Arial" w:hAnsi="Arial" w:cs="Arial"/>
        </w:rPr>
        <w:t>ci</w:t>
      </w:r>
      <w:r w:rsidR="00E16080" w:rsidRPr="004F4471">
        <w:rPr>
          <w:rFonts w:ascii="Arial" w:hAnsi="Arial" w:cs="Arial"/>
        </w:rPr>
        <w:t xml:space="preserve">a, </w:t>
      </w:r>
      <w:r w:rsidR="002F6282" w:rsidRPr="004F4471">
        <w:rPr>
          <w:rFonts w:ascii="Arial" w:hAnsi="Arial" w:cs="Arial"/>
        </w:rPr>
        <w:t>para-</w:t>
      </w:r>
      <w:r w:rsidR="00E16080" w:rsidRPr="004F4471">
        <w:rPr>
          <w:rFonts w:ascii="Arial" w:hAnsi="Arial" w:cs="Arial"/>
        </w:rPr>
        <w:t xml:space="preserve">soccer or </w:t>
      </w:r>
      <w:r w:rsidR="002F6282" w:rsidRPr="004F4471">
        <w:rPr>
          <w:rFonts w:ascii="Arial" w:hAnsi="Arial" w:cs="Arial"/>
        </w:rPr>
        <w:t>para-</w:t>
      </w:r>
      <w:r w:rsidR="00E16080" w:rsidRPr="004F4471">
        <w:rPr>
          <w:rFonts w:ascii="Arial" w:hAnsi="Arial" w:cs="Arial"/>
        </w:rPr>
        <w:t xml:space="preserve">hockey, </w:t>
      </w:r>
      <w:proofErr w:type="spellStart"/>
      <w:r w:rsidR="002F6282" w:rsidRPr="004F4471">
        <w:rPr>
          <w:rFonts w:ascii="Arial" w:hAnsi="Arial" w:cs="Arial"/>
        </w:rPr>
        <w:t>SportAbility</w:t>
      </w:r>
      <w:proofErr w:type="spellEnd"/>
      <w:r w:rsidR="00E16080" w:rsidRPr="004F4471">
        <w:rPr>
          <w:rFonts w:ascii="Arial" w:hAnsi="Arial" w:cs="Arial"/>
        </w:rPr>
        <w:t xml:space="preserve"> h</w:t>
      </w:r>
      <w:r w:rsidR="002F6282" w:rsidRPr="004F4471">
        <w:rPr>
          <w:rFonts w:ascii="Arial" w:hAnsi="Arial" w:cs="Arial"/>
        </w:rPr>
        <w:t xml:space="preserve">as </w:t>
      </w:r>
      <w:r w:rsidR="00E16080" w:rsidRPr="004F4471">
        <w:rPr>
          <w:rFonts w:ascii="Arial" w:hAnsi="Arial" w:cs="Arial"/>
        </w:rPr>
        <w:t>a</w:t>
      </w:r>
      <w:r w:rsidR="002F6282" w:rsidRPr="004F4471">
        <w:rPr>
          <w:rFonts w:ascii="Arial" w:hAnsi="Arial" w:cs="Arial"/>
        </w:rPr>
        <w:t>n</w:t>
      </w:r>
      <w:r w:rsidR="00E16080" w:rsidRPr="004F4471">
        <w:rPr>
          <w:rFonts w:ascii="Arial" w:hAnsi="Arial" w:cs="Arial"/>
        </w:rPr>
        <w:t xml:space="preserve"> </w:t>
      </w:r>
      <w:r w:rsidR="002F6282" w:rsidRPr="004F4471">
        <w:rPr>
          <w:rFonts w:ascii="Arial" w:hAnsi="Arial" w:cs="Arial"/>
        </w:rPr>
        <w:t xml:space="preserve">equipment </w:t>
      </w:r>
      <w:r w:rsidR="00E16080" w:rsidRPr="004F4471">
        <w:rPr>
          <w:rFonts w:ascii="Arial" w:hAnsi="Arial" w:cs="Arial"/>
        </w:rPr>
        <w:t>loan</w:t>
      </w:r>
      <w:r w:rsidR="002F6282" w:rsidRPr="004F4471">
        <w:rPr>
          <w:rFonts w:ascii="Arial" w:hAnsi="Arial" w:cs="Arial"/>
        </w:rPr>
        <w:t>ing</w:t>
      </w:r>
      <w:r w:rsidR="00E16080" w:rsidRPr="004F4471">
        <w:rPr>
          <w:rFonts w:ascii="Arial" w:hAnsi="Arial" w:cs="Arial"/>
        </w:rPr>
        <w:t xml:space="preserve"> program</w:t>
      </w:r>
      <w:r w:rsidR="002F6282" w:rsidRPr="004F4471">
        <w:rPr>
          <w:rFonts w:ascii="Arial" w:hAnsi="Arial" w:cs="Arial"/>
        </w:rPr>
        <w:t>, because a</w:t>
      </w:r>
      <w:r w:rsidR="00E16080" w:rsidRPr="004F4471">
        <w:rPr>
          <w:rFonts w:ascii="Arial" w:hAnsi="Arial" w:cs="Arial"/>
        </w:rPr>
        <w:t>daptive</w:t>
      </w:r>
      <w:r w:rsidR="002F6282" w:rsidRPr="004F4471">
        <w:rPr>
          <w:rFonts w:ascii="Arial" w:hAnsi="Arial" w:cs="Arial"/>
        </w:rPr>
        <w:t xml:space="preserve"> </w:t>
      </w:r>
      <w:r w:rsidR="00E16080" w:rsidRPr="004F4471">
        <w:rPr>
          <w:rFonts w:ascii="Arial" w:hAnsi="Arial" w:cs="Arial"/>
        </w:rPr>
        <w:t>equipment is expensive</w:t>
      </w:r>
      <w:r w:rsidR="002F6282" w:rsidRPr="004F4471">
        <w:rPr>
          <w:rFonts w:ascii="Arial" w:hAnsi="Arial" w:cs="Arial"/>
        </w:rPr>
        <w:t xml:space="preserve">. We will </w:t>
      </w:r>
      <w:r w:rsidR="00E16080" w:rsidRPr="004F4471">
        <w:rPr>
          <w:rFonts w:ascii="Arial" w:hAnsi="Arial" w:cs="Arial"/>
        </w:rPr>
        <w:t xml:space="preserve">present the fee upfront, because with any operation, you need money to operate, </w:t>
      </w:r>
      <w:r w:rsidR="002F6282" w:rsidRPr="004F4471">
        <w:rPr>
          <w:rFonts w:ascii="Arial" w:hAnsi="Arial" w:cs="Arial"/>
        </w:rPr>
        <w:t>h</w:t>
      </w:r>
      <w:r w:rsidR="00E16080" w:rsidRPr="004F4471">
        <w:rPr>
          <w:rFonts w:ascii="Arial" w:hAnsi="Arial" w:cs="Arial"/>
        </w:rPr>
        <w:t xml:space="preserve">owever, we don't want that to be the difference between somebody participating and not participating. </w:t>
      </w:r>
      <w:r w:rsidR="002F6282" w:rsidRPr="004F4471">
        <w:rPr>
          <w:rFonts w:ascii="Arial" w:hAnsi="Arial" w:cs="Arial"/>
        </w:rPr>
        <w:t>If</w:t>
      </w:r>
      <w:r w:rsidR="00E16080" w:rsidRPr="004F4471">
        <w:rPr>
          <w:rFonts w:ascii="Arial" w:hAnsi="Arial" w:cs="Arial"/>
        </w:rPr>
        <w:t xml:space="preserve"> somebody says</w:t>
      </w:r>
      <w:r w:rsidR="002F6282" w:rsidRPr="004F4471">
        <w:rPr>
          <w:rFonts w:ascii="Arial" w:hAnsi="Arial" w:cs="Arial"/>
        </w:rPr>
        <w:t>:</w:t>
      </w:r>
      <w:r w:rsidR="00E16080" w:rsidRPr="004F4471">
        <w:rPr>
          <w:rFonts w:ascii="Arial" w:hAnsi="Arial" w:cs="Arial"/>
        </w:rPr>
        <w:t xml:space="preserve"> I really would like this piece of equipment or</w:t>
      </w:r>
      <w:r w:rsidR="002F6282" w:rsidRPr="004F4471">
        <w:rPr>
          <w:rFonts w:ascii="Arial" w:hAnsi="Arial" w:cs="Arial"/>
        </w:rPr>
        <w:t xml:space="preserve"> to</w:t>
      </w:r>
      <w:r w:rsidR="00E16080" w:rsidRPr="004F4471">
        <w:rPr>
          <w:rFonts w:ascii="Arial" w:hAnsi="Arial" w:cs="Arial"/>
        </w:rPr>
        <w:t xml:space="preserve"> participate in a </w:t>
      </w:r>
      <w:proofErr w:type="spellStart"/>
      <w:r w:rsidR="002F6282" w:rsidRPr="004F4471">
        <w:rPr>
          <w:rFonts w:ascii="Arial" w:hAnsi="Arial" w:cs="Arial"/>
        </w:rPr>
        <w:t>S</w:t>
      </w:r>
      <w:r w:rsidR="00E16080" w:rsidRPr="004F4471">
        <w:rPr>
          <w:rFonts w:ascii="Arial" w:hAnsi="Arial" w:cs="Arial"/>
        </w:rPr>
        <w:t>port</w:t>
      </w:r>
      <w:r w:rsidR="002F6282" w:rsidRPr="004F4471">
        <w:rPr>
          <w:rFonts w:ascii="Arial" w:hAnsi="Arial" w:cs="Arial"/>
        </w:rPr>
        <w:t>A</w:t>
      </w:r>
      <w:r w:rsidR="00E16080" w:rsidRPr="004F4471">
        <w:rPr>
          <w:rFonts w:ascii="Arial" w:hAnsi="Arial" w:cs="Arial"/>
        </w:rPr>
        <w:t>bility</w:t>
      </w:r>
      <w:proofErr w:type="spellEnd"/>
      <w:r w:rsidR="00E16080" w:rsidRPr="004F4471">
        <w:rPr>
          <w:rFonts w:ascii="Arial" w:hAnsi="Arial" w:cs="Arial"/>
        </w:rPr>
        <w:t xml:space="preserve"> program, but I can't afford it. That's okay. We </w:t>
      </w:r>
      <w:r w:rsidR="002F6282" w:rsidRPr="004F4471">
        <w:rPr>
          <w:rFonts w:ascii="Arial" w:hAnsi="Arial" w:cs="Arial"/>
        </w:rPr>
        <w:t xml:space="preserve">can </w:t>
      </w:r>
      <w:r w:rsidR="00E16080" w:rsidRPr="004F4471">
        <w:rPr>
          <w:rFonts w:ascii="Arial" w:hAnsi="Arial" w:cs="Arial"/>
        </w:rPr>
        <w:t xml:space="preserve">have a conversation. We don't want that to be the reason that you don't participate. </w:t>
      </w:r>
      <w:r w:rsidR="002F6282" w:rsidRPr="004F4471">
        <w:rPr>
          <w:rFonts w:ascii="Arial" w:hAnsi="Arial" w:cs="Arial"/>
        </w:rPr>
        <w:t>T</w:t>
      </w:r>
      <w:r w:rsidR="00E16080" w:rsidRPr="004F4471">
        <w:rPr>
          <w:rFonts w:ascii="Arial" w:hAnsi="Arial" w:cs="Arial"/>
        </w:rPr>
        <w:t xml:space="preserve">hat's why we exist as a nonprofit entity </w:t>
      </w:r>
      <w:r w:rsidR="002F6282" w:rsidRPr="004F4471">
        <w:rPr>
          <w:rFonts w:ascii="Arial" w:hAnsi="Arial" w:cs="Arial"/>
        </w:rPr>
        <w:t>and</w:t>
      </w:r>
      <w:r w:rsidR="00E16080" w:rsidRPr="004F4471">
        <w:rPr>
          <w:rFonts w:ascii="Arial" w:hAnsi="Arial" w:cs="Arial"/>
        </w:rPr>
        <w:t xml:space="preserve"> a charity. So again, I'll come back </w:t>
      </w:r>
      <w:r w:rsidR="002F6282" w:rsidRPr="004F4471">
        <w:rPr>
          <w:rFonts w:ascii="Arial" w:hAnsi="Arial" w:cs="Arial"/>
        </w:rPr>
        <w:t xml:space="preserve">to </w:t>
      </w:r>
      <w:r w:rsidR="00E16080" w:rsidRPr="004F4471">
        <w:rPr>
          <w:rFonts w:ascii="Arial" w:hAnsi="Arial" w:cs="Arial"/>
        </w:rPr>
        <w:t>program access</w:t>
      </w:r>
      <w:r w:rsidR="002F6282" w:rsidRPr="004F4471">
        <w:rPr>
          <w:rFonts w:ascii="Arial" w:hAnsi="Arial" w:cs="Arial"/>
        </w:rPr>
        <w:t>, j</w:t>
      </w:r>
      <w:r w:rsidR="00E16080" w:rsidRPr="004F4471">
        <w:rPr>
          <w:rFonts w:ascii="Arial" w:hAnsi="Arial" w:cs="Arial"/>
        </w:rPr>
        <w:t>ust communicate</w:t>
      </w:r>
      <w:r w:rsidR="002F6282" w:rsidRPr="004F4471">
        <w:rPr>
          <w:rFonts w:ascii="Arial" w:hAnsi="Arial" w:cs="Arial"/>
        </w:rPr>
        <w:t xml:space="preserve"> and</w:t>
      </w:r>
      <w:r w:rsidR="00E16080" w:rsidRPr="004F4471">
        <w:rPr>
          <w:rFonts w:ascii="Arial" w:hAnsi="Arial" w:cs="Arial"/>
        </w:rPr>
        <w:t xml:space="preserve"> let us know what you'd like to see. </w:t>
      </w:r>
      <w:r w:rsidR="002F6282" w:rsidRPr="004F4471">
        <w:rPr>
          <w:rFonts w:ascii="Arial" w:hAnsi="Arial" w:cs="Arial"/>
        </w:rPr>
        <w:t>W</w:t>
      </w:r>
      <w:r w:rsidR="00E16080" w:rsidRPr="004F4471">
        <w:rPr>
          <w:rFonts w:ascii="Arial" w:hAnsi="Arial" w:cs="Arial"/>
        </w:rPr>
        <w:t xml:space="preserve">e love hearing about new programs, because we don't know everything. </w:t>
      </w:r>
    </w:p>
    <w:p w14:paraId="0CBD3EAD" w14:textId="77777777" w:rsidR="006E2D3B" w:rsidRPr="004F4471" w:rsidRDefault="006E2D3B">
      <w:pPr>
        <w:spacing w:after="0"/>
        <w:rPr>
          <w:rFonts w:ascii="Arial" w:hAnsi="Arial" w:cs="Arial"/>
        </w:rPr>
      </w:pPr>
    </w:p>
    <w:p w14:paraId="2E20259C" w14:textId="6D6637F5" w:rsidR="006E2D3B" w:rsidRPr="004F4471" w:rsidRDefault="002F6282">
      <w:pPr>
        <w:spacing w:after="0"/>
        <w:rPr>
          <w:rFonts w:ascii="Arial" w:hAnsi="Arial" w:cs="Arial"/>
        </w:rPr>
      </w:pPr>
      <w:r w:rsidRPr="004F4471">
        <w:rPr>
          <w:rFonts w:ascii="Arial" w:hAnsi="Arial" w:cs="Arial"/>
          <w:b/>
          <w:bCs/>
        </w:rPr>
        <w:t>Eric</w:t>
      </w:r>
      <w:r w:rsidRPr="004F4471">
        <w:rPr>
          <w:rFonts w:ascii="Arial" w:hAnsi="Arial" w:cs="Arial"/>
        </w:rPr>
        <w:t xml:space="preserve">: </w:t>
      </w:r>
      <w:r w:rsidR="00E16080" w:rsidRPr="004F4471">
        <w:rPr>
          <w:rFonts w:ascii="Arial" w:hAnsi="Arial" w:cs="Arial"/>
        </w:rPr>
        <w:t xml:space="preserve">You talked about the equipment </w:t>
      </w:r>
      <w:r w:rsidRPr="004F4471">
        <w:rPr>
          <w:rFonts w:ascii="Arial" w:hAnsi="Arial" w:cs="Arial"/>
        </w:rPr>
        <w:t>loan;</w:t>
      </w:r>
      <w:r w:rsidR="00E16080" w:rsidRPr="004F4471">
        <w:rPr>
          <w:rFonts w:ascii="Arial" w:hAnsi="Arial" w:cs="Arial"/>
        </w:rPr>
        <w:t xml:space="preserve"> how long can someone loan a piece of equipment? What's the average length of a loan? </w:t>
      </w:r>
      <w:r w:rsidRPr="004F4471">
        <w:rPr>
          <w:rFonts w:ascii="Arial" w:hAnsi="Arial" w:cs="Arial"/>
        </w:rPr>
        <w:t>If</w:t>
      </w:r>
      <w:r w:rsidR="00E16080" w:rsidRPr="004F4471">
        <w:rPr>
          <w:rFonts w:ascii="Arial" w:hAnsi="Arial" w:cs="Arial"/>
        </w:rPr>
        <w:t xml:space="preserve"> you're completely busy and you don't have time to join a league</w:t>
      </w:r>
      <w:r w:rsidRPr="004F4471">
        <w:rPr>
          <w:rFonts w:ascii="Arial" w:hAnsi="Arial" w:cs="Arial"/>
        </w:rPr>
        <w:t>, w</w:t>
      </w:r>
      <w:r w:rsidR="00E16080" w:rsidRPr="004F4471">
        <w:rPr>
          <w:rFonts w:ascii="Arial" w:hAnsi="Arial" w:cs="Arial"/>
        </w:rPr>
        <w:t xml:space="preserve">hat are your suggestions </w:t>
      </w:r>
      <w:r w:rsidRPr="004F4471">
        <w:rPr>
          <w:rFonts w:ascii="Arial" w:hAnsi="Arial" w:cs="Arial"/>
        </w:rPr>
        <w:t>for</w:t>
      </w:r>
      <w:r w:rsidR="00E16080" w:rsidRPr="004F4471">
        <w:rPr>
          <w:rFonts w:ascii="Arial" w:hAnsi="Arial" w:cs="Arial"/>
        </w:rPr>
        <w:t xml:space="preserve"> how people can still participate?</w:t>
      </w:r>
    </w:p>
    <w:p w14:paraId="224F9868" w14:textId="77777777" w:rsidR="006E2D3B" w:rsidRPr="004F4471" w:rsidRDefault="006E2D3B">
      <w:pPr>
        <w:spacing w:after="0"/>
        <w:rPr>
          <w:rFonts w:ascii="Arial" w:hAnsi="Arial" w:cs="Arial"/>
        </w:rPr>
      </w:pPr>
    </w:p>
    <w:p w14:paraId="459B739C" w14:textId="56CACAF4" w:rsidR="006E2D3B" w:rsidRPr="004F4471" w:rsidRDefault="002F6282">
      <w:pPr>
        <w:spacing w:after="0"/>
        <w:rPr>
          <w:rFonts w:ascii="Arial" w:hAnsi="Arial" w:cs="Arial"/>
        </w:rPr>
      </w:pPr>
      <w:r w:rsidRPr="004F4471">
        <w:rPr>
          <w:rFonts w:ascii="Arial" w:hAnsi="Arial" w:cs="Arial"/>
          <w:b/>
          <w:bCs/>
        </w:rPr>
        <w:t>Ross</w:t>
      </w:r>
      <w:r w:rsidRPr="004F4471">
        <w:rPr>
          <w:rFonts w:ascii="Arial" w:hAnsi="Arial" w:cs="Arial"/>
        </w:rPr>
        <w:t>: For the</w:t>
      </w:r>
      <w:r w:rsidR="00E16080" w:rsidRPr="004F4471">
        <w:rPr>
          <w:rFonts w:ascii="Arial" w:hAnsi="Arial" w:cs="Arial"/>
        </w:rPr>
        <w:t xml:space="preserve"> loan program, we've had people that have had pieces of equipment for years</w:t>
      </w:r>
      <w:r w:rsidRPr="004F4471">
        <w:rPr>
          <w:rFonts w:ascii="Arial" w:hAnsi="Arial" w:cs="Arial"/>
        </w:rPr>
        <w:t xml:space="preserve"> and</w:t>
      </w:r>
      <w:r w:rsidR="00E16080" w:rsidRPr="004F4471">
        <w:rPr>
          <w:rFonts w:ascii="Arial" w:hAnsi="Arial" w:cs="Arial"/>
        </w:rPr>
        <w:t xml:space="preserve"> we don't have a cap. </w:t>
      </w:r>
      <w:r w:rsidRPr="004F4471">
        <w:rPr>
          <w:rFonts w:ascii="Arial" w:hAnsi="Arial" w:cs="Arial"/>
        </w:rPr>
        <w:t>The</w:t>
      </w:r>
      <w:r w:rsidR="00E16080" w:rsidRPr="004F4471">
        <w:rPr>
          <w:rFonts w:ascii="Arial" w:hAnsi="Arial" w:cs="Arial"/>
        </w:rPr>
        <w:t xml:space="preserve"> program is still evolving</w:t>
      </w:r>
      <w:r w:rsidRPr="004F4471">
        <w:rPr>
          <w:rFonts w:ascii="Arial" w:hAnsi="Arial" w:cs="Arial"/>
        </w:rPr>
        <w:t xml:space="preserve"> because it’s only been running for the</w:t>
      </w:r>
      <w:r w:rsidR="00E16080" w:rsidRPr="004F4471">
        <w:rPr>
          <w:rFonts w:ascii="Arial" w:hAnsi="Arial" w:cs="Arial"/>
        </w:rPr>
        <w:t xml:space="preserve"> past few years</w:t>
      </w:r>
      <w:r w:rsidRPr="004F4471">
        <w:rPr>
          <w:rFonts w:ascii="Arial" w:hAnsi="Arial" w:cs="Arial"/>
        </w:rPr>
        <w:t xml:space="preserve"> and </w:t>
      </w:r>
      <w:r w:rsidR="00E16080" w:rsidRPr="004F4471">
        <w:rPr>
          <w:rFonts w:ascii="Arial" w:hAnsi="Arial" w:cs="Arial"/>
        </w:rPr>
        <w:t xml:space="preserve">we're still learning of the ins and outs. </w:t>
      </w:r>
      <w:r w:rsidRPr="004F4471">
        <w:rPr>
          <w:rFonts w:ascii="Arial" w:hAnsi="Arial" w:cs="Arial"/>
        </w:rPr>
        <w:t>L</w:t>
      </w:r>
      <w:r w:rsidR="00E16080" w:rsidRPr="004F4471">
        <w:rPr>
          <w:rFonts w:ascii="Arial" w:hAnsi="Arial" w:cs="Arial"/>
        </w:rPr>
        <w:t>uckily</w:t>
      </w:r>
      <w:r w:rsidR="00D81D7B" w:rsidRPr="004F4471">
        <w:rPr>
          <w:rFonts w:ascii="Arial" w:hAnsi="Arial" w:cs="Arial"/>
        </w:rPr>
        <w:t xml:space="preserve">, </w:t>
      </w:r>
      <w:r w:rsidR="00E16080" w:rsidRPr="004F4471">
        <w:rPr>
          <w:rFonts w:ascii="Arial" w:hAnsi="Arial" w:cs="Arial"/>
        </w:rPr>
        <w:t>we've never had a situation where</w:t>
      </w:r>
      <w:r w:rsidRPr="004F4471">
        <w:rPr>
          <w:rFonts w:ascii="Arial" w:hAnsi="Arial" w:cs="Arial"/>
        </w:rPr>
        <w:t xml:space="preserve"> </w:t>
      </w:r>
      <w:r w:rsidR="00E16080" w:rsidRPr="004F4471">
        <w:rPr>
          <w:rFonts w:ascii="Arial" w:hAnsi="Arial" w:cs="Arial"/>
        </w:rPr>
        <w:t>we</w:t>
      </w:r>
      <w:r w:rsidRPr="004F4471">
        <w:rPr>
          <w:rFonts w:ascii="Arial" w:hAnsi="Arial" w:cs="Arial"/>
        </w:rPr>
        <w:t xml:space="preserve"> weren’t</w:t>
      </w:r>
      <w:r w:rsidR="00E16080" w:rsidRPr="004F4471">
        <w:rPr>
          <w:rFonts w:ascii="Arial" w:hAnsi="Arial" w:cs="Arial"/>
        </w:rPr>
        <w:t xml:space="preserve"> able to provide the equipment</w:t>
      </w:r>
      <w:r w:rsidR="00D81D7B" w:rsidRPr="004F4471">
        <w:rPr>
          <w:rFonts w:ascii="Arial" w:hAnsi="Arial" w:cs="Arial"/>
        </w:rPr>
        <w:t xml:space="preserve"> and h</w:t>
      </w:r>
      <w:r w:rsidR="00E16080" w:rsidRPr="004F4471">
        <w:rPr>
          <w:rFonts w:ascii="Arial" w:hAnsi="Arial" w:cs="Arial"/>
        </w:rPr>
        <w:t>aven't had to cap somebody's time</w:t>
      </w:r>
      <w:r w:rsidR="00D81D7B" w:rsidRPr="004F4471">
        <w:rPr>
          <w:rFonts w:ascii="Arial" w:hAnsi="Arial" w:cs="Arial"/>
        </w:rPr>
        <w:t xml:space="preserve"> </w:t>
      </w:r>
      <w:r w:rsidR="00E16080" w:rsidRPr="004F4471">
        <w:rPr>
          <w:rFonts w:ascii="Arial" w:hAnsi="Arial" w:cs="Arial"/>
        </w:rPr>
        <w:t xml:space="preserve">to provide the option for somebody else. </w:t>
      </w:r>
      <w:r w:rsidR="00D81D7B" w:rsidRPr="004F4471">
        <w:rPr>
          <w:rFonts w:ascii="Arial" w:hAnsi="Arial" w:cs="Arial"/>
        </w:rPr>
        <w:t>We</w:t>
      </w:r>
      <w:r w:rsidR="00E16080" w:rsidRPr="004F4471">
        <w:rPr>
          <w:rFonts w:ascii="Arial" w:hAnsi="Arial" w:cs="Arial"/>
        </w:rPr>
        <w:t xml:space="preserve"> need more people coming to get equipment </w:t>
      </w:r>
      <w:r w:rsidR="00D81D7B" w:rsidRPr="004F4471">
        <w:rPr>
          <w:rFonts w:ascii="Arial" w:hAnsi="Arial" w:cs="Arial"/>
        </w:rPr>
        <w:t>which is why</w:t>
      </w:r>
      <w:r w:rsidR="00E16080" w:rsidRPr="004F4471">
        <w:rPr>
          <w:rFonts w:ascii="Arial" w:hAnsi="Arial" w:cs="Arial"/>
        </w:rPr>
        <w:t xml:space="preserve"> we ask you to come and join our programs. </w:t>
      </w:r>
      <w:r w:rsidR="00D81D7B" w:rsidRPr="004F4471">
        <w:rPr>
          <w:rFonts w:ascii="Arial" w:hAnsi="Arial" w:cs="Arial"/>
        </w:rPr>
        <w:t>W</w:t>
      </w:r>
      <w:r w:rsidR="00E16080" w:rsidRPr="004F4471">
        <w:rPr>
          <w:rFonts w:ascii="Arial" w:hAnsi="Arial" w:cs="Arial"/>
        </w:rPr>
        <w:t xml:space="preserve">e also have people that have the equipment </w:t>
      </w:r>
      <w:r w:rsidR="00D81D7B" w:rsidRPr="004F4471">
        <w:rPr>
          <w:rFonts w:ascii="Arial" w:hAnsi="Arial" w:cs="Arial"/>
        </w:rPr>
        <w:t>and are</w:t>
      </w:r>
      <w:r w:rsidR="00E16080" w:rsidRPr="004F4471">
        <w:rPr>
          <w:rFonts w:ascii="Arial" w:hAnsi="Arial" w:cs="Arial"/>
        </w:rPr>
        <w:t xml:space="preserve"> in remote areas</w:t>
      </w:r>
      <w:r w:rsidR="00D81D7B" w:rsidRPr="004F4471">
        <w:rPr>
          <w:rFonts w:ascii="Arial" w:hAnsi="Arial" w:cs="Arial"/>
        </w:rPr>
        <w:t xml:space="preserve"> and are</w:t>
      </w:r>
      <w:r w:rsidR="00E16080" w:rsidRPr="004F4471">
        <w:rPr>
          <w:rFonts w:ascii="Arial" w:hAnsi="Arial" w:cs="Arial"/>
        </w:rPr>
        <w:t xml:space="preserve"> participating </w:t>
      </w:r>
      <w:r w:rsidR="00D81D7B" w:rsidRPr="004F4471">
        <w:rPr>
          <w:rFonts w:ascii="Arial" w:hAnsi="Arial" w:cs="Arial"/>
        </w:rPr>
        <w:t>from</w:t>
      </w:r>
      <w:r w:rsidR="00E16080" w:rsidRPr="004F4471">
        <w:rPr>
          <w:rFonts w:ascii="Arial" w:hAnsi="Arial" w:cs="Arial"/>
        </w:rPr>
        <w:t xml:space="preserve"> home. That's one silver lining of COVID</w:t>
      </w:r>
      <w:r w:rsidR="00D81D7B" w:rsidRPr="004F4471">
        <w:rPr>
          <w:rFonts w:ascii="Arial" w:hAnsi="Arial" w:cs="Arial"/>
        </w:rPr>
        <w:t xml:space="preserve">, is that </w:t>
      </w:r>
      <w:r w:rsidR="00E16080" w:rsidRPr="004F4471">
        <w:rPr>
          <w:rFonts w:ascii="Arial" w:hAnsi="Arial" w:cs="Arial"/>
        </w:rPr>
        <w:t>the virtual world is essentially an answer</w:t>
      </w:r>
      <w:r w:rsidR="00D81D7B" w:rsidRPr="004F4471">
        <w:rPr>
          <w:rFonts w:ascii="Arial" w:hAnsi="Arial" w:cs="Arial"/>
        </w:rPr>
        <w:t xml:space="preserve">, and </w:t>
      </w:r>
      <w:r w:rsidR="00E16080" w:rsidRPr="004F4471">
        <w:rPr>
          <w:rFonts w:ascii="Arial" w:hAnsi="Arial" w:cs="Arial"/>
        </w:rPr>
        <w:t>during the past year, we've done a lot of virtual engagements</w:t>
      </w:r>
      <w:r w:rsidR="00D81D7B" w:rsidRPr="004F4471">
        <w:rPr>
          <w:rFonts w:ascii="Arial" w:hAnsi="Arial" w:cs="Arial"/>
        </w:rPr>
        <w:t xml:space="preserve"> and </w:t>
      </w:r>
      <w:r w:rsidR="00E16080" w:rsidRPr="004F4471">
        <w:rPr>
          <w:rFonts w:ascii="Arial" w:hAnsi="Arial" w:cs="Arial"/>
        </w:rPr>
        <w:t xml:space="preserve">we've gained a lot of people. And now people are building off that. </w:t>
      </w:r>
      <w:r w:rsidR="00D81D7B" w:rsidRPr="004F4471">
        <w:rPr>
          <w:rFonts w:ascii="Arial" w:hAnsi="Arial" w:cs="Arial"/>
        </w:rPr>
        <w:t>One of</w:t>
      </w:r>
      <w:r w:rsidR="00E16080" w:rsidRPr="004F4471">
        <w:rPr>
          <w:rFonts w:ascii="Arial" w:hAnsi="Arial" w:cs="Arial"/>
        </w:rPr>
        <w:t xml:space="preserve"> our national partner</w:t>
      </w:r>
      <w:r w:rsidR="00D81D7B" w:rsidRPr="004F4471">
        <w:rPr>
          <w:rFonts w:ascii="Arial" w:hAnsi="Arial" w:cs="Arial"/>
        </w:rPr>
        <w:t>s, Boccia Canada</w:t>
      </w:r>
      <w:r w:rsidR="00E16080" w:rsidRPr="004F4471">
        <w:rPr>
          <w:rFonts w:ascii="Arial" w:hAnsi="Arial" w:cs="Arial"/>
        </w:rPr>
        <w:t xml:space="preserve"> </w:t>
      </w:r>
      <w:r w:rsidR="00D81D7B" w:rsidRPr="004F4471">
        <w:rPr>
          <w:rFonts w:ascii="Arial" w:hAnsi="Arial" w:cs="Arial"/>
        </w:rPr>
        <w:t xml:space="preserve">started </w:t>
      </w:r>
      <w:r w:rsidR="001B257D" w:rsidRPr="004F4471">
        <w:rPr>
          <w:rFonts w:ascii="Arial" w:hAnsi="Arial" w:cs="Arial"/>
        </w:rPr>
        <w:t xml:space="preserve">making </w:t>
      </w:r>
      <w:r w:rsidR="00E16080" w:rsidRPr="004F4471">
        <w:rPr>
          <w:rFonts w:ascii="Arial" w:hAnsi="Arial" w:cs="Arial"/>
        </w:rPr>
        <w:t>kits</w:t>
      </w:r>
      <w:r w:rsidR="001B257D" w:rsidRPr="004F4471">
        <w:rPr>
          <w:rFonts w:ascii="Arial" w:hAnsi="Arial" w:cs="Arial"/>
        </w:rPr>
        <w:t xml:space="preserve"> </w:t>
      </w:r>
      <w:r w:rsidR="00E16080" w:rsidRPr="004F4471">
        <w:rPr>
          <w:rFonts w:ascii="Arial" w:hAnsi="Arial" w:cs="Arial"/>
        </w:rPr>
        <w:t xml:space="preserve">so </w:t>
      </w:r>
      <w:r w:rsidR="00D81D7B" w:rsidRPr="004F4471">
        <w:rPr>
          <w:rFonts w:ascii="Arial" w:hAnsi="Arial" w:cs="Arial"/>
        </w:rPr>
        <w:t>people could</w:t>
      </w:r>
      <w:r w:rsidR="00E16080" w:rsidRPr="004F4471">
        <w:rPr>
          <w:rFonts w:ascii="Arial" w:hAnsi="Arial" w:cs="Arial"/>
        </w:rPr>
        <w:t xml:space="preserve"> play boc</w:t>
      </w:r>
      <w:r w:rsidR="00D81D7B" w:rsidRPr="004F4471">
        <w:rPr>
          <w:rFonts w:ascii="Arial" w:hAnsi="Arial" w:cs="Arial"/>
        </w:rPr>
        <w:t>ci</w:t>
      </w:r>
      <w:r w:rsidR="00E16080" w:rsidRPr="004F4471">
        <w:rPr>
          <w:rFonts w:ascii="Arial" w:hAnsi="Arial" w:cs="Arial"/>
        </w:rPr>
        <w:t>a at home</w:t>
      </w:r>
      <w:r w:rsidR="00D81D7B" w:rsidRPr="004F4471">
        <w:rPr>
          <w:rFonts w:ascii="Arial" w:hAnsi="Arial" w:cs="Arial"/>
        </w:rPr>
        <w:t>.</w:t>
      </w:r>
      <w:r w:rsidR="00E16080" w:rsidRPr="004F4471">
        <w:rPr>
          <w:rFonts w:ascii="Arial" w:hAnsi="Arial" w:cs="Arial"/>
        </w:rPr>
        <w:t xml:space="preserve"> </w:t>
      </w:r>
      <w:r w:rsidR="00D81D7B" w:rsidRPr="004F4471">
        <w:rPr>
          <w:rFonts w:ascii="Arial" w:hAnsi="Arial" w:cs="Arial"/>
        </w:rPr>
        <w:t>Y</w:t>
      </w:r>
      <w:r w:rsidR="00E16080" w:rsidRPr="004F4471">
        <w:rPr>
          <w:rFonts w:ascii="Arial" w:hAnsi="Arial" w:cs="Arial"/>
        </w:rPr>
        <w:t xml:space="preserve">ou're going to see more of these programs evolving over the years, because the virtual world is </w:t>
      </w:r>
      <w:r w:rsidR="00D81D7B" w:rsidRPr="004F4471">
        <w:rPr>
          <w:rFonts w:ascii="Arial" w:hAnsi="Arial" w:cs="Arial"/>
        </w:rPr>
        <w:t>going to</w:t>
      </w:r>
      <w:r w:rsidR="00E16080" w:rsidRPr="004F4471">
        <w:rPr>
          <w:rFonts w:ascii="Arial" w:hAnsi="Arial" w:cs="Arial"/>
        </w:rPr>
        <w:t xml:space="preserve"> become more constant. We still love to see people in person</w:t>
      </w:r>
      <w:r w:rsidR="00D81D7B" w:rsidRPr="004F4471">
        <w:rPr>
          <w:rFonts w:ascii="Arial" w:hAnsi="Arial" w:cs="Arial"/>
        </w:rPr>
        <w:t xml:space="preserve"> b</w:t>
      </w:r>
      <w:r w:rsidR="00E16080" w:rsidRPr="004F4471">
        <w:rPr>
          <w:rFonts w:ascii="Arial" w:hAnsi="Arial" w:cs="Arial"/>
        </w:rPr>
        <w:t xml:space="preserve">ut we also know, that transportation </w:t>
      </w:r>
      <w:r w:rsidR="00D81D7B" w:rsidRPr="004F4471">
        <w:rPr>
          <w:rFonts w:ascii="Arial" w:hAnsi="Arial" w:cs="Arial"/>
        </w:rPr>
        <w:t>can</w:t>
      </w:r>
      <w:r w:rsidR="00E16080" w:rsidRPr="004F4471">
        <w:rPr>
          <w:rFonts w:ascii="Arial" w:hAnsi="Arial" w:cs="Arial"/>
        </w:rPr>
        <w:t xml:space="preserve"> be an issue</w:t>
      </w:r>
      <w:r w:rsidR="00D81D7B" w:rsidRPr="004F4471">
        <w:rPr>
          <w:rFonts w:ascii="Arial" w:hAnsi="Arial" w:cs="Arial"/>
        </w:rPr>
        <w:t xml:space="preserve"> and </w:t>
      </w:r>
      <w:r w:rsidR="00E16080" w:rsidRPr="004F4471">
        <w:rPr>
          <w:rFonts w:ascii="Arial" w:hAnsi="Arial" w:cs="Arial"/>
        </w:rPr>
        <w:t>we recognize that we have to reach out to people virtually</w:t>
      </w:r>
      <w:r w:rsidR="00D81D7B" w:rsidRPr="004F4471">
        <w:rPr>
          <w:rFonts w:ascii="Arial" w:hAnsi="Arial" w:cs="Arial"/>
        </w:rPr>
        <w:t>.</w:t>
      </w:r>
      <w:r w:rsidR="00E16080" w:rsidRPr="004F4471">
        <w:rPr>
          <w:rFonts w:ascii="Arial" w:hAnsi="Arial" w:cs="Arial"/>
        </w:rPr>
        <w:t xml:space="preserve"> </w:t>
      </w:r>
    </w:p>
    <w:p w14:paraId="37E01E37" w14:textId="77777777" w:rsidR="00D81D7B" w:rsidRPr="004F4471" w:rsidRDefault="00D81D7B">
      <w:pPr>
        <w:spacing w:after="0"/>
        <w:rPr>
          <w:rFonts w:ascii="Arial" w:hAnsi="Arial" w:cs="Arial"/>
        </w:rPr>
      </w:pPr>
    </w:p>
    <w:p w14:paraId="5B3F4C23" w14:textId="057DB223" w:rsidR="006E2D3B" w:rsidRPr="004F4471" w:rsidRDefault="00D81D7B">
      <w:pPr>
        <w:spacing w:after="0"/>
        <w:rPr>
          <w:rFonts w:ascii="Arial" w:hAnsi="Arial" w:cs="Arial"/>
        </w:rPr>
      </w:pPr>
      <w:r w:rsidRPr="004F4471">
        <w:rPr>
          <w:rFonts w:ascii="Arial" w:hAnsi="Arial" w:cs="Arial"/>
          <w:b/>
          <w:bCs/>
        </w:rPr>
        <w:t>Eric</w:t>
      </w:r>
      <w:r w:rsidRPr="004F4471">
        <w:rPr>
          <w:rFonts w:ascii="Arial" w:hAnsi="Arial" w:cs="Arial"/>
        </w:rPr>
        <w:t xml:space="preserve">: </w:t>
      </w:r>
      <w:r w:rsidR="001B257D" w:rsidRPr="004F4471">
        <w:rPr>
          <w:rFonts w:ascii="Arial" w:hAnsi="Arial" w:cs="Arial"/>
        </w:rPr>
        <w:t xml:space="preserve">What’s </w:t>
      </w:r>
      <w:r w:rsidR="00E16080" w:rsidRPr="004F4471">
        <w:rPr>
          <w:rFonts w:ascii="Arial" w:hAnsi="Arial" w:cs="Arial"/>
        </w:rPr>
        <w:t>a good way for a complete novice, a complete beginner</w:t>
      </w:r>
      <w:r w:rsidR="001B257D" w:rsidRPr="004F4471">
        <w:rPr>
          <w:rFonts w:ascii="Arial" w:hAnsi="Arial" w:cs="Arial"/>
        </w:rPr>
        <w:t xml:space="preserve"> to get started </w:t>
      </w:r>
      <w:r w:rsidR="001B257D" w:rsidRPr="004F4471">
        <w:rPr>
          <w:rFonts w:ascii="Arial" w:hAnsi="Arial" w:cs="Arial"/>
        </w:rPr>
        <w:t>and join a group or an indoor activity</w:t>
      </w:r>
      <w:r w:rsidR="00E16080" w:rsidRPr="004F4471">
        <w:rPr>
          <w:rFonts w:ascii="Arial" w:hAnsi="Arial" w:cs="Arial"/>
        </w:rPr>
        <w:t xml:space="preserve">? </w:t>
      </w:r>
    </w:p>
    <w:p w14:paraId="2658D0A7" w14:textId="77777777" w:rsidR="006E2D3B" w:rsidRPr="004F4471" w:rsidRDefault="006E2D3B">
      <w:pPr>
        <w:spacing w:after="0"/>
        <w:rPr>
          <w:rFonts w:ascii="Arial" w:hAnsi="Arial" w:cs="Arial"/>
        </w:rPr>
      </w:pPr>
    </w:p>
    <w:p w14:paraId="73DE435D" w14:textId="103C3DB1" w:rsidR="006E2D3B" w:rsidRPr="004F4471" w:rsidRDefault="001B257D">
      <w:pPr>
        <w:spacing w:after="0"/>
        <w:rPr>
          <w:rFonts w:ascii="Arial" w:hAnsi="Arial" w:cs="Arial"/>
        </w:rPr>
      </w:pPr>
      <w:r w:rsidRPr="004F4471">
        <w:rPr>
          <w:rFonts w:ascii="Arial" w:hAnsi="Arial" w:cs="Arial"/>
          <w:b/>
          <w:bCs/>
        </w:rPr>
        <w:t>Teri</w:t>
      </w:r>
      <w:r w:rsidRPr="004F4471">
        <w:rPr>
          <w:rFonts w:ascii="Arial" w:hAnsi="Arial" w:cs="Arial"/>
        </w:rPr>
        <w:t>: S</w:t>
      </w:r>
      <w:r w:rsidR="00E16080" w:rsidRPr="004F4471">
        <w:rPr>
          <w:rFonts w:ascii="Arial" w:hAnsi="Arial" w:cs="Arial"/>
        </w:rPr>
        <w:t>ometimes, a</w:t>
      </w:r>
      <w:r w:rsidRPr="004F4471">
        <w:rPr>
          <w:rFonts w:ascii="Arial" w:hAnsi="Arial" w:cs="Arial"/>
        </w:rPr>
        <w:t>s a person</w:t>
      </w:r>
      <w:r w:rsidR="00E16080" w:rsidRPr="004F4471">
        <w:rPr>
          <w:rFonts w:ascii="Arial" w:hAnsi="Arial" w:cs="Arial"/>
        </w:rPr>
        <w:t xml:space="preserve"> </w:t>
      </w:r>
      <w:r w:rsidRPr="004F4471">
        <w:rPr>
          <w:rFonts w:ascii="Arial" w:hAnsi="Arial" w:cs="Arial"/>
        </w:rPr>
        <w:t>with</w:t>
      </w:r>
      <w:r w:rsidR="00E16080" w:rsidRPr="004F4471">
        <w:rPr>
          <w:rFonts w:ascii="Arial" w:hAnsi="Arial" w:cs="Arial"/>
        </w:rPr>
        <w:t xml:space="preserve"> </w:t>
      </w:r>
      <w:r w:rsidRPr="004F4471">
        <w:rPr>
          <w:rFonts w:ascii="Arial" w:hAnsi="Arial" w:cs="Arial"/>
        </w:rPr>
        <w:t xml:space="preserve">a </w:t>
      </w:r>
      <w:r w:rsidR="00E16080" w:rsidRPr="004F4471">
        <w:rPr>
          <w:rFonts w:ascii="Arial" w:hAnsi="Arial" w:cs="Arial"/>
        </w:rPr>
        <w:t>disabili</w:t>
      </w:r>
      <w:r w:rsidRPr="004F4471">
        <w:rPr>
          <w:rFonts w:ascii="Arial" w:hAnsi="Arial" w:cs="Arial"/>
        </w:rPr>
        <w:t>ty</w:t>
      </w:r>
      <w:r w:rsidR="00E16080" w:rsidRPr="004F4471">
        <w:rPr>
          <w:rFonts w:ascii="Arial" w:hAnsi="Arial" w:cs="Arial"/>
        </w:rPr>
        <w:t xml:space="preserve">, </w:t>
      </w:r>
      <w:r w:rsidRPr="004F4471">
        <w:rPr>
          <w:rFonts w:ascii="Arial" w:hAnsi="Arial" w:cs="Arial"/>
        </w:rPr>
        <w:t>I</w:t>
      </w:r>
      <w:r w:rsidR="00E16080" w:rsidRPr="004F4471">
        <w:rPr>
          <w:rFonts w:ascii="Arial" w:hAnsi="Arial" w:cs="Arial"/>
        </w:rPr>
        <w:t xml:space="preserve"> don't even know what to try.</w:t>
      </w:r>
      <w:r w:rsidRPr="004F4471">
        <w:rPr>
          <w:rFonts w:ascii="Arial" w:hAnsi="Arial" w:cs="Arial"/>
        </w:rPr>
        <w:t xml:space="preserve"> </w:t>
      </w:r>
      <w:r w:rsidR="00E16080" w:rsidRPr="004F4471">
        <w:rPr>
          <w:rFonts w:ascii="Arial" w:hAnsi="Arial" w:cs="Arial"/>
        </w:rPr>
        <w:t>I had no idea what opportunities were available to me</w:t>
      </w:r>
      <w:r w:rsidRPr="004F4471">
        <w:rPr>
          <w:rFonts w:ascii="Arial" w:hAnsi="Arial" w:cs="Arial"/>
        </w:rPr>
        <w:t>, a</w:t>
      </w:r>
      <w:r w:rsidR="00E16080" w:rsidRPr="004F4471">
        <w:rPr>
          <w:rFonts w:ascii="Arial" w:hAnsi="Arial" w:cs="Arial"/>
        </w:rPr>
        <w:t>nd really, the opportunities are endless. It's</w:t>
      </w:r>
      <w:r w:rsidRPr="004F4471">
        <w:rPr>
          <w:rFonts w:ascii="Arial" w:hAnsi="Arial" w:cs="Arial"/>
        </w:rPr>
        <w:t xml:space="preserve"> </w:t>
      </w:r>
      <w:r w:rsidR="00E16080" w:rsidRPr="004F4471">
        <w:rPr>
          <w:rFonts w:ascii="Arial" w:hAnsi="Arial" w:cs="Arial"/>
        </w:rPr>
        <w:t xml:space="preserve">my own imagination that limits those opportunities. </w:t>
      </w:r>
      <w:r w:rsidRPr="004F4471">
        <w:rPr>
          <w:rFonts w:ascii="Arial" w:hAnsi="Arial" w:cs="Arial"/>
        </w:rPr>
        <w:t>I</w:t>
      </w:r>
      <w:r w:rsidR="00E16080" w:rsidRPr="004F4471">
        <w:rPr>
          <w:rFonts w:ascii="Arial" w:hAnsi="Arial" w:cs="Arial"/>
        </w:rPr>
        <w:t xml:space="preserve">t's pretty amazing, actually, what's out there. </w:t>
      </w:r>
      <w:r w:rsidRPr="004F4471">
        <w:rPr>
          <w:rFonts w:ascii="Arial" w:hAnsi="Arial" w:cs="Arial"/>
        </w:rPr>
        <w:t>Co</w:t>
      </w:r>
      <w:r w:rsidR="00E16080" w:rsidRPr="004F4471">
        <w:rPr>
          <w:rFonts w:ascii="Arial" w:hAnsi="Arial" w:cs="Arial"/>
        </w:rPr>
        <w:t xml:space="preserve">nnecting with other peers </w:t>
      </w:r>
      <w:r w:rsidRPr="004F4471">
        <w:rPr>
          <w:rFonts w:ascii="Arial" w:hAnsi="Arial" w:cs="Arial"/>
        </w:rPr>
        <w:t>and</w:t>
      </w:r>
      <w:r w:rsidR="00E16080" w:rsidRPr="004F4471">
        <w:rPr>
          <w:rFonts w:ascii="Arial" w:hAnsi="Arial" w:cs="Arial"/>
        </w:rPr>
        <w:t xml:space="preserve"> your community</w:t>
      </w:r>
      <w:r w:rsidRPr="004F4471">
        <w:rPr>
          <w:rFonts w:ascii="Arial" w:hAnsi="Arial" w:cs="Arial"/>
        </w:rPr>
        <w:t>,</w:t>
      </w:r>
      <w:r w:rsidR="00E16080" w:rsidRPr="004F4471">
        <w:rPr>
          <w:rFonts w:ascii="Arial" w:hAnsi="Arial" w:cs="Arial"/>
        </w:rPr>
        <w:t xml:space="preserve"> or sport organizations</w:t>
      </w:r>
      <w:r w:rsidR="00465095" w:rsidRPr="004F4471">
        <w:rPr>
          <w:rFonts w:ascii="Arial" w:hAnsi="Arial" w:cs="Arial"/>
        </w:rPr>
        <w:t>. S</w:t>
      </w:r>
      <w:r w:rsidRPr="004F4471">
        <w:rPr>
          <w:rFonts w:ascii="Arial" w:hAnsi="Arial" w:cs="Arial"/>
        </w:rPr>
        <w:t>ay, for example</w:t>
      </w:r>
      <w:r w:rsidR="00465095" w:rsidRPr="004F4471">
        <w:rPr>
          <w:rFonts w:ascii="Arial" w:hAnsi="Arial" w:cs="Arial"/>
        </w:rPr>
        <w:t>,</w:t>
      </w:r>
      <w:r w:rsidRPr="004F4471">
        <w:rPr>
          <w:rFonts w:ascii="Arial" w:hAnsi="Arial" w:cs="Arial"/>
        </w:rPr>
        <w:t xml:space="preserve"> </w:t>
      </w:r>
      <w:r w:rsidR="00E16080" w:rsidRPr="004F4471">
        <w:rPr>
          <w:rFonts w:ascii="Arial" w:hAnsi="Arial" w:cs="Arial"/>
        </w:rPr>
        <w:t xml:space="preserve">I want to try dancing. </w:t>
      </w:r>
      <w:r w:rsidRPr="004F4471">
        <w:rPr>
          <w:rFonts w:ascii="Arial" w:hAnsi="Arial" w:cs="Arial"/>
        </w:rPr>
        <w:t>Are</w:t>
      </w:r>
      <w:r w:rsidR="00E16080" w:rsidRPr="004F4471">
        <w:rPr>
          <w:rFonts w:ascii="Arial" w:hAnsi="Arial" w:cs="Arial"/>
        </w:rPr>
        <w:t xml:space="preserve"> there any dancing groups around? </w:t>
      </w:r>
      <w:r w:rsidRPr="004F4471">
        <w:rPr>
          <w:rFonts w:ascii="Arial" w:hAnsi="Arial" w:cs="Arial"/>
        </w:rPr>
        <w:t>BC W</w:t>
      </w:r>
      <w:r w:rsidR="00E16080" w:rsidRPr="004F4471">
        <w:rPr>
          <w:rFonts w:ascii="Arial" w:hAnsi="Arial" w:cs="Arial"/>
        </w:rPr>
        <w:t xml:space="preserve">heelchair </w:t>
      </w:r>
      <w:r w:rsidRPr="004F4471">
        <w:rPr>
          <w:rFonts w:ascii="Arial" w:hAnsi="Arial" w:cs="Arial"/>
        </w:rPr>
        <w:t>S</w:t>
      </w:r>
      <w:r w:rsidR="00E16080" w:rsidRPr="004F4471">
        <w:rPr>
          <w:rFonts w:ascii="Arial" w:hAnsi="Arial" w:cs="Arial"/>
        </w:rPr>
        <w:t>ports</w:t>
      </w:r>
      <w:r w:rsidRPr="004F4471">
        <w:rPr>
          <w:rFonts w:ascii="Arial" w:hAnsi="Arial" w:cs="Arial"/>
        </w:rPr>
        <w:t xml:space="preserve"> does</w:t>
      </w:r>
      <w:r w:rsidR="00E16080" w:rsidRPr="004F4471">
        <w:rPr>
          <w:rFonts w:ascii="Arial" w:hAnsi="Arial" w:cs="Arial"/>
        </w:rPr>
        <w:t xml:space="preserve"> have different locations throughout the province </w:t>
      </w:r>
      <w:r w:rsidRPr="004F4471">
        <w:rPr>
          <w:rFonts w:ascii="Arial" w:hAnsi="Arial" w:cs="Arial"/>
        </w:rPr>
        <w:t>and they host “H</w:t>
      </w:r>
      <w:r w:rsidR="00E16080" w:rsidRPr="004F4471">
        <w:rPr>
          <w:rFonts w:ascii="Arial" w:hAnsi="Arial" w:cs="Arial"/>
        </w:rPr>
        <w:t xml:space="preserve">ave a </w:t>
      </w:r>
      <w:r w:rsidRPr="004F4471">
        <w:rPr>
          <w:rFonts w:ascii="Arial" w:hAnsi="Arial" w:cs="Arial"/>
        </w:rPr>
        <w:t>G</w:t>
      </w:r>
      <w:r w:rsidR="00E16080" w:rsidRPr="004F4471">
        <w:rPr>
          <w:rFonts w:ascii="Arial" w:hAnsi="Arial" w:cs="Arial"/>
        </w:rPr>
        <w:t>o</w:t>
      </w:r>
      <w:r w:rsidRPr="004F4471">
        <w:rPr>
          <w:rFonts w:ascii="Arial" w:hAnsi="Arial" w:cs="Arial"/>
        </w:rPr>
        <w:t>”</w:t>
      </w:r>
      <w:r w:rsidR="00E16080" w:rsidRPr="004F4471">
        <w:rPr>
          <w:rFonts w:ascii="Arial" w:hAnsi="Arial" w:cs="Arial"/>
        </w:rPr>
        <w:t xml:space="preserve"> days. There's one </w:t>
      </w:r>
      <w:r w:rsidRPr="004F4471">
        <w:rPr>
          <w:rFonts w:ascii="Arial" w:hAnsi="Arial" w:cs="Arial"/>
        </w:rPr>
        <w:t xml:space="preserve">that </w:t>
      </w:r>
      <w:r w:rsidR="00E16080" w:rsidRPr="004F4471">
        <w:rPr>
          <w:rFonts w:ascii="Arial" w:hAnsi="Arial" w:cs="Arial"/>
        </w:rPr>
        <w:t xml:space="preserve">happens at </w:t>
      </w:r>
      <w:r w:rsidRPr="004F4471">
        <w:rPr>
          <w:rFonts w:ascii="Arial" w:hAnsi="Arial" w:cs="Arial"/>
        </w:rPr>
        <w:t>GF</w:t>
      </w:r>
      <w:r w:rsidR="00E16080" w:rsidRPr="004F4471">
        <w:rPr>
          <w:rFonts w:ascii="Arial" w:hAnsi="Arial" w:cs="Arial"/>
        </w:rPr>
        <w:t xml:space="preserve"> </w:t>
      </w:r>
      <w:r w:rsidRPr="004F4471">
        <w:rPr>
          <w:rFonts w:ascii="Arial" w:hAnsi="Arial" w:cs="Arial"/>
        </w:rPr>
        <w:t>S</w:t>
      </w:r>
      <w:r w:rsidR="00E16080" w:rsidRPr="004F4471">
        <w:rPr>
          <w:rFonts w:ascii="Arial" w:hAnsi="Arial" w:cs="Arial"/>
        </w:rPr>
        <w:t>trong occasionally, and they</w:t>
      </w:r>
      <w:r w:rsidR="00465095" w:rsidRPr="004F4471">
        <w:rPr>
          <w:rFonts w:ascii="Arial" w:hAnsi="Arial" w:cs="Arial"/>
        </w:rPr>
        <w:t xml:space="preserve"> also</w:t>
      </w:r>
      <w:r w:rsidR="00E16080" w:rsidRPr="004F4471">
        <w:rPr>
          <w:rFonts w:ascii="Arial" w:hAnsi="Arial" w:cs="Arial"/>
        </w:rPr>
        <w:t xml:space="preserve"> happen in different communities </w:t>
      </w:r>
      <w:r w:rsidR="00465095" w:rsidRPr="004F4471">
        <w:rPr>
          <w:rFonts w:ascii="Arial" w:hAnsi="Arial" w:cs="Arial"/>
        </w:rPr>
        <w:t>so you can visit</w:t>
      </w:r>
      <w:r w:rsidR="00E16080" w:rsidRPr="004F4471">
        <w:rPr>
          <w:rFonts w:ascii="Arial" w:hAnsi="Arial" w:cs="Arial"/>
        </w:rPr>
        <w:t xml:space="preserve"> their website and check out </w:t>
      </w:r>
      <w:r w:rsidR="00465095" w:rsidRPr="004F4471">
        <w:rPr>
          <w:rFonts w:ascii="Arial" w:hAnsi="Arial" w:cs="Arial"/>
        </w:rPr>
        <w:t>the</w:t>
      </w:r>
      <w:r w:rsidR="00E16080" w:rsidRPr="004F4471">
        <w:rPr>
          <w:rFonts w:ascii="Arial" w:hAnsi="Arial" w:cs="Arial"/>
        </w:rPr>
        <w:t xml:space="preserve"> events. I think </w:t>
      </w:r>
      <w:r w:rsidR="00465095" w:rsidRPr="004F4471">
        <w:rPr>
          <w:rFonts w:ascii="Arial" w:hAnsi="Arial" w:cs="Arial"/>
        </w:rPr>
        <w:t xml:space="preserve">they’re </w:t>
      </w:r>
      <w:r w:rsidR="00E16080" w:rsidRPr="004F4471">
        <w:rPr>
          <w:rFonts w:ascii="Arial" w:hAnsi="Arial" w:cs="Arial"/>
        </w:rPr>
        <w:t>having a traveling roadshow right now</w:t>
      </w:r>
      <w:r w:rsidR="00465095" w:rsidRPr="004F4471">
        <w:rPr>
          <w:rFonts w:ascii="Arial" w:hAnsi="Arial" w:cs="Arial"/>
        </w:rPr>
        <w:t xml:space="preserve"> where </w:t>
      </w:r>
      <w:r w:rsidR="00E16080" w:rsidRPr="004F4471">
        <w:rPr>
          <w:rFonts w:ascii="Arial" w:hAnsi="Arial" w:cs="Arial"/>
        </w:rPr>
        <w:t xml:space="preserve">they're going to different communities and, and bringing chairs with them </w:t>
      </w:r>
      <w:r w:rsidR="00465095" w:rsidRPr="004F4471">
        <w:rPr>
          <w:rFonts w:ascii="Arial" w:hAnsi="Arial" w:cs="Arial"/>
        </w:rPr>
        <w:t>to let</w:t>
      </w:r>
      <w:r w:rsidR="00E16080" w:rsidRPr="004F4471">
        <w:rPr>
          <w:rFonts w:ascii="Arial" w:hAnsi="Arial" w:cs="Arial"/>
        </w:rPr>
        <w:t xml:space="preserve"> </w:t>
      </w:r>
      <w:r w:rsidR="00465095" w:rsidRPr="004F4471">
        <w:rPr>
          <w:rFonts w:ascii="Arial" w:hAnsi="Arial" w:cs="Arial"/>
        </w:rPr>
        <w:t>people</w:t>
      </w:r>
      <w:r w:rsidR="00E16080" w:rsidRPr="004F4471">
        <w:rPr>
          <w:rFonts w:ascii="Arial" w:hAnsi="Arial" w:cs="Arial"/>
        </w:rPr>
        <w:t xml:space="preserve"> try out different sports. I believe </w:t>
      </w:r>
      <w:r w:rsidR="00465095" w:rsidRPr="004F4471">
        <w:rPr>
          <w:rFonts w:ascii="Arial" w:hAnsi="Arial" w:cs="Arial"/>
        </w:rPr>
        <w:t>BC W</w:t>
      </w:r>
      <w:r w:rsidR="00E16080" w:rsidRPr="004F4471">
        <w:rPr>
          <w:rFonts w:ascii="Arial" w:hAnsi="Arial" w:cs="Arial"/>
        </w:rPr>
        <w:t xml:space="preserve">heelchair </w:t>
      </w:r>
      <w:r w:rsidR="00465095" w:rsidRPr="004F4471">
        <w:rPr>
          <w:rFonts w:ascii="Arial" w:hAnsi="Arial" w:cs="Arial"/>
        </w:rPr>
        <w:t>B</w:t>
      </w:r>
      <w:r w:rsidR="00E16080" w:rsidRPr="004F4471">
        <w:rPr>
          <w:rFonts w:ascii="Arial" w:hAnsi="Arial" w:cs="Arial"/>
        </w:rPr>
        <w:t xml:space="preserve">asketball has something similar. </w:t>
      </w:r>
      <w:r w:rsidR="00465095" w:rsidRPr="004F4471">
        <w:rPr>
          <w:rFonts w:ascii="Arial" w:hAnsi="Arial" w:cs="Arial"/>
        </w:rPr>
        <w:t>A good way to start is by connecting</w:t>
      </w:r>
      <w:r w:rsidR="00E16080" w:rsidRPr="004F4471">
        <w:rPr>
          <w:rFonts w:ascii="Arial" w:hAnsi="Arial" w:cs="Arial"/>
        </w:rPr>
        <w:t xml:space="preserve"> with </w:t>
      </w:r>
      <w:r w:rsidR="00465095" w:rsidRPr="004F4471">
        <w:rPr>
          <w:rFonts w:ascii="Arial" w:hAnsi="Arial" w:cs="Arial"/>
        </w:rPr>
        <w:t>S</w:t>
      </w:r>
      <w:r w:rsidR="00E16080" w:rsidRPr="004F4471">
        <w:rPr>
          <w:rFonts w:ascii="Arial" w:hAnsi="Arial" w:cs="Arial"/>
        </w:rPr>
        <w:t xml:space="preserve">pinal </w:t>
      </w:r>
      <w:r w:rsidR="00465095" w:rsidRPr="004F4471">
        <w:rPr>
          <w:rFonts w:ascii="Arial" w:hAnsi="Arial" w:cs="Arial"/>
        </w:rPr>
        <w:t>C</w:t>
      </w:r>
      <w:r w:rsidR="00E16080" w:rsidRPr="004F4471">
        <w:rPr>
          <w:rFonts w:ascii="Arial" w:hAnsi="Arial" w:cs="Arial"/>
        </w:rPr>
        <w:t xml:space="preserve">ord </w:t>
      </w:r>
      <w:r w:rsidR="00465095" w:rsidRPr="004F4471">
        <w:rPr>
          <w:rFonts w:ascii="Arial" w:hAnsi="Arial" w:cs="Arial"/>
        </w:rPr>
        <w:t>I</w:t>
      </w:r>
      <w:r w:rsidR="00E16080" w:rsidRPr="004F4471">
        <w:rPr>
          <w:rFonts w:ascii="Arial" w:hAnsi="Arial" w:cs="Arial"/>
        </w:rPr>
        <w:t xml:space="preserve">njury </w:t>
      </w:r>
      <w:r w:rsidR="00465095" w:rsidRPr="004F4471">
        <w:rPr>
          <w:rFonts w:ascii="Arial" w:hAnsi="Arial" w:cs="Arial"/>
        </w:rPr>
        <w:t xml:space="preserve">BC, PARC, </w:t>
      </w:r>
      <w:r w:rsidR="00E16080" w:rsidRPr="004F4471">
        <w:rPr>
          <w:rFonts w:ascii="Arial" w:hAnsi="Arial" w:cs="Arial"/>
        </w:rPr>
        <w:t>Ross</w:t>
      </w:r>
      <w:r w:rsidR="00465095" w:rsidRPr="004F4471">
        <w:rPr>
          <w:rFonts w:ascii="Arial" w:hAnsi="Arial" w:cs="Arial"/>
        </w:rPr>
        <w:t xml:space="preserve">, or </w:t>
      </w:r>
      <w:r w:rsidR="00E16080" w:rsidRPr="004F4471">
        <w:rPr>
          <w:rFonts w:ascii="Arial" w:hAnsi="Arial" w:cs="Arial"/>
        </w:rPr>
        <w:t xml:space="preserve">Megan and we're all kind of connected to each other. </w:t>
      </w:r>
      <w:r w:rsidR="00465095" w:rsidRPr="004F4471">
        <w:rPr>
          <w:rFonts w:ascii="Arial" w:hAnsi="Arial" w:cs="Arial"/>
        </w:rPr>
        <w:t>I</w:t>
      </w:r>
      <w:r w:rsidR="00E16080" w:rsidRPr="004F4471">
        <w:rPr>
          <w:rFonts w:ascii="Arial" w:hAnsi="Arial" w:cs="Arial"/>
        </w:rPr>
        <w:t xml:space="preserve">f we don't know, we know who to ask. </w:t>
      </w:r>
    </w:p>
    <w:p w14:paraId="30CB2E6A" w14:textId="77777777" w:rsidR="006E2D3B" w:rsidRPr="004F4471" w:rsidRDefault="006E2D3B">
      <w:pPr>
        <w:spacing w:after="0"/>
        <w:rPr>
          <w:rFonts w:ascii="Arial" w:hAnsi="Arial" w:cs="Arial"/>
        </w:rPr>
      </w:pPr>
    </w:p>
    <w:p w14:paraId="56664640" w14:textId="500BA736" w:rsidR="006E2D3B" w:rsidRPr="004F4471" w:rsidRDefault="00465095">
      <w:pPr>
        <w:spacing w:after="0"/>
        <w:rPr>
          <w:rFonts w:ascii="Arial" w:hAnsi="Arial" w:cs="Arial"/>
        </w:rPr>
      </w:pPr>
      <w:r w:rsidRPr="004F4471">
        <w:rPr>
          <w:rFonts w:ascii="Arial" w:hAnsi="Arial" w:cs="Arial"/>
          <w:b/>
          <w:bCs/>
        </w:rPr>
        <w:lastRenderedPageBreak/>
        <w:t>Eric</w:t>
      </w:r>
      <w:r w:rsidRPr="004F4471">
        <w:rPr>
          <w:rFonts w:ascii="Arial" w:hAnsi="Arial" w:cs="Arial"/>
        </w:rPr>
        <w:t>: T</w:t>
      </w:r>
      <w:r w:rsidR="00E16080" w:rsidRPr="004F4471">
        <w:rPr>
          <w:rFonts w:ascii="Arial" w:hAnsi="Arial" w:cs="Arial"/>
        </w:rPr>
        <w:t>here's been a great discussion about resources that are available and equipment behind the counter</w:t>
      </w:r>
      <w:r w:rsidRPr="004F4471">
        <w:rPr>
          <w:rFonts w:ascii="Arial" w:hAnsi="Arial" w:cs="Arial"/>
        </w:rPr>
        <w:t>, b</w:t>
      </w:r>
      <w:r w:rsidR="00E16080" w:rsidRPr="004F4471">
        <w:rPr>
          <w:rFonts w:ascii="Arial" w:hAnsi="Arial" w:cs="Arial"/>
        </w:rPr>
        <w:t xml:space="preserve">ut </w:t>
      </w:r>
      <w:r w:rsidRPr="004F4471">
        <w:rPr>
          <w:rFonts w:ascii="Arial" w:hAnsi="Arial" w:cs="Arial"/>
        </w:rPr>
        <w:t>w</w:t>
      </w:r>
      <w:r w:rsidR="00E16080" w:rsidRPr="004F4471">
        <w:rPr>
          <w:rFonts w:ascii="Arial" w:hAnsi="Arial" w:cs="Arial"/>
        </w:rPr>
        <w:t xml:space="preserve">hat if you get to a community center and there is no equipment whatsoever? </w:t>
      </w:r>
      <w:r w:rsidRPr="004F4471">
        <w:rPr>
          <w:rFonts w:ascii="Arial" w:hAnsi="Arial" w:cs="Arial"/>
        </w:rPr>
        <w:t xml:space="preserve">What </w:t>
      </w:r>
      <w:r w:rsidR="00E16080" w:rsidRPr="004F4471">
        <w:rPr>
          <w:rFonts w:ascii="Arial" w:hAnsi="Arial" w:cs="Arial"/>
        </w:rPr>
        <w:t xml:space="preserve">are </w:t>
      </w:r>
      <w:r w:rsidRPr="004F4471">
        <w:rPr>
          <w:rFonts w:ascii="Arial" w:hAnsi="Arial" w:cs="Arial"/>
        </w:rPr>
        <w:t xml:space="preserve">some </w:t>
      </w:r>
      <w:r w:rsidR="00E16080" w:rsidRPr="004F4471">
        <w:rPr>
          <w:rFonts w:ascii="Arial" w:hAnsi="Arial" w:cs="Arial"/>
        </w:rPr>
        <w:t xml:space="preserve">ideas if there is no equipment? </w:t>
      </w:r>
    </w:p>
    <w:p w14:paraId="2CA1EE14" w14:textId="77777777" w:rsidR="006E2D3B" w:rsidRPr="004F4471" w:rsidRDefault="006E2D3B">
      <w:pPr>
        <w:spacing w:after="0"/>
        <w:rPr>
          <w:rFonts w:ascii="Arial" w:hAnsi="Arial" w:cs="Arial"/>
        </w:rPr>
      </w:pPr>
    </w:p>
    <w:p w14:paraId="6ECC6B10" w14:textId="75A7C59C" w:rsidR="006E2D3B" w:rsidRPr="004F4471" w:rsidRDefault="00465095">
      <w:pPr>
        <w:spacing w:after="0"/>
        <w:rPr>
          <w:rFonts w:ascii="Arial" w:hAnsi="Arial" w:cs="Arial"/>
        </w:rPr>
      </w:pPr>
      <w:r w:rsidRPr="004F4471">
        <w:rPr>
          <w:rFonts w:ascii="Arial" w:hAnsi="Arial" w:cs="Arial"/>
          <w:b/>
          <w:bCs/>
        </w:rPr>
        <w:t>Megan</w:t>
      </w:r>
      <w:r w:rsidRPr="004F4471">
        <w:rPr>
          <w:rFonts w:ascii="Arial" w:hAnsi="Arial" w:cs="Arial"/>
        </w:rPr>
        <w:t>: I</w:t>
      </w:r>
      <w:r w:rsidR="00E16080" w:rsidRPr="004F4471">
        <w:rPr>
          <w:rFonts w:ascii="Arial" w:hAnsi="Arial" w:cs="Arial"/>
        </w:rPr>
        <w:t xml:space="preserve">f you take some </w:t>
      </w:r>
      <w:r w:rsidRPr="004F4471">
        <w:rPr>
          <w:rFonts w:ascii="Arial" w:hAnsi="Arial" w:cs="Arial"/>
        </w:rPr>
        <w:t xml:space="preserve">free </w:t>
      </w:r>
      <w:r w:rsidR="00E16080" w:rsidRPr="004F4471">
        <w:rPr>
          <w:rFonts w:ascii="Arial" w:hAnsi="Arial" w:cs="Arial"/>
        </w:rPr>
        <w:t>online classes</w:t>
      </w:r>
      <w:r w:rsidRPr="004F4471">
        <w:rPr>
          <w:rFonts w:ascii="Arial" w:hAnsi="Arial" w:cs="Arial"/>
        </w:rPr>
        <w:t>,</w:t>
      </w:r>
      <w:r w:rsidR="00E16080" w:rsidRPr="004F4471">
        <w:rPr>
          <w:rFonts w:ascii="Arial" w:hAnsi="Arial" w:cs="Arial"/>
        </w:rPr>
        <w:t xml:space="preserve"> </w:t>
      </w:r>
      <w:r w:rsidRPr="004F4471">
        <w:rPr>
          <w:rFonts w:ascii="Arial" w:hAnsi="Arial" w:cs="Arial"/>
        </w:rPr>
        <w:t>you’ll have an</w:t>
      </w:r>
      <w:r w:rsidR="00E16080" w:rsidRPr="004F4471">
        <w:rPr>
          <w:rFonts w:ascii="Arial" w:hAnsi="Arial" w:cs="Arial"/>
        </w:rPr>
        <w:t xml:space="preserve"> idea of equipment </w:t>
      </w:r>
      <w:r w:rsidRPr="004F4471">
        <w:rPr>
          <w:rFonts w:ascii="Arial" w:hAnsi="Arial" w:cs="Arial"/>
        </w:rPr>
        <w:t xml:space="preserve">that </w:t>
      </w:r>
      <w:r w:rsidR="00E16080" w:rsidRPr="004F4471">
        <w:rPr>
          <w:rFonts w:ascii="Arial" w:hAnsi="Arial" w:cs="Arial"/>
        </w:rPr>
        <w:t xml:space="preserve">would be useful in a space like that. </w:t>
      </w:r>
      <w:r w:rsidRPr="004F4471">
        <w:rPr>
          <w:rFonts w:ascii="Arial" w:hAnsi="Arial" w:cs="Arial"/>
        </w:rPr>
        <w:t>T</w:t>
      </w:r>
      <w:r w:rsidR="00E16080" w:rsidRPr="004F4471">
        <w:rPr>
          <w:rFonts w:ascii="Arial" w:hAnsi="Arial" w:cs="Arial"/>
        </w:rPr>
        <w:t xml:space="preserve">hen you can go into the community center and ask them </w:t>
      </w:r>
      <w:r w:rsidRPr="004F4471">
        <w:rPr>
          <w:rFonts w:ascii="Arial" w:hAnsi="Arial" w:cs="Arial"/>
        </w:rPr>
        <w:t>if they</w:t>
      </w:r>
      <w:r w:rsidR="00E16080" w:rsidRPr="004F4471">
        <w:rPr>
          <w:rFonts w:ascii="Arial" w:hAnsi="Arial" w:cs="Arial"/>
        </w:rPr>
        <w:t xml:space="preserve"> </w:t>
      </w:r>
      <w:r w:rsidRPr="004F4471">
        <w:rPr>
          <w:rFonts w:ascii="Arial" w:hAnsi="Arial" w:cs="Arial"/>
        </w:rPr>
        <w:t>can</w:t>
      </w:r>
      <w:r w:rsidR="00E16080" w:rsidRPr="004F4471">
        <w:rPr>
          <w:rFonts w:ascii="Arial" w:hAnsi="Arial" w:cs="Arial"/>
        </w:rPr>
        <w:t xml:space="preserve"> get </w:t>
      </w:r>
      <w:r w:rsidRPr="004F4471">
        <w:rPr>
          <w:rFonts w:ascii="Arial" w:hAnsi="Arial" w:cs="Arial"/>
        </w:rPr>
        <w:t>some of that equipment</w:t>
      </w:r>
      <w:r w:rsidR="00E16080" w:rsidRPr="004F4471">
        <w:rPr>
          <w:rFonts w:ascii="Arial" w:hAnsi="Arial" w:cs="Arial"/>
        </w:rPr>
        <w:t xml:space="preserve"> in this gy</w:t>
      </w:r>
      <w:r w:rsidRPr="004F4471">
        <w:rPr>
          <w:rFonts w:ascii="Arial" w:hAnsi="Arial" w:cs="Arial"/>
        </w:rPr>
        <w:t>m.</w:t>
      </w:r>
      <w:r w:rsidR="00E16080" w:rsidRPr="004F4471">
        <w:rPr>
          <w:rFonts w:ascii="Arial" w:hAnsi="Arial" w:cs="Arial"/>
        </w:rPr>
        <w:t xml:space="preserve"> </w:t>
      </w:r>
      <w:r w:rsidRPr="004F4471">
        <w:rPr>
          <w:rFonts w:ascii="Arial" w:hAnsi="Arial" w:cs="Arial"/>
        </w:rPr>
        <w:t xml:space="preserve">A </w:t>
      </w:r>
      <w:r w:rsidR="00E16080" w:rsidRPr="004F4471">
        <w:rPr>
          <w:rFonts w:ascii="Arial" w:hAnsi="Arial" w:cs="Arial"/>
        </w:rPr>
        <w:t xml:space="preserve">lot of </w:t>
      </w:r>
      <w:r w:rsidRPr="004F4471">
        <w:rPr>
          <w:rFonts w:ascii="Arial" w:hAnsi="Arial" w:cs="Arial"/>
        </w:rPr>
        <w:t xml:space="preserve">the </w:t>
      </w:r>
      <w:r w:rsidR="00E16080" w:rsidRPr="004F4471">
        <w:rPr>
          <w:rFonts w:ascii="Arial" w:hAnsi="Arial" w:cs="Arial"/>
        </w:rPr>
        <w:t>time</w:t>
      </w:r>
      <w:r w:rsidRPr="004F4471">
        <w:rPr>
          <w:rFonts w:ascii="Arial" w:hAnsi="Arial" w:cs="Arial"/>
        </w:rPr>
        <w:t>, you don’t need</w:t>
      </w:r>
      <w:r w:rsidR="00E16080" w:rsidRPr="004F4471">
        <w:rPr>
          <w:rFonts w:ascii="Arial" w:hAnsi="Arial" w:cs="Arial"/>
        </w:rPr>
        <w:t xml:space="preserve"> super fancy things </w:t>
      </w:r>
      <w:r w:rsidRPr="004F4471">
        <w:rPr>
          <w:rFonts w:ascii="Arial" w:hAnsi="Arial" w:cs="Arial"/>
        </w:rPr>
        <w:t xml:space="preserve">but </w:t>
      </w:r>
      <w:r w:rsidR="00E16080" w:rsidRPr="004F4471">
        <w:rPr>
          <w:rFonts w:ascii="Arial" w:hAnsi="Arial" w:cs="Arial"/>
        </w:rPr>
        <w:t xml:space="preserve">sometimes just you just have to ask. </w:t>
      </w:r>
      <w:r w:rsidRPr="004F4471">
        <w:rPr>
          <w:rFonts w:ascii="Arial" w:hAnsi="Arial" w:cs="Arial"/>
        </w:rPr>
        <w:t>The</w:t>
      </w:r>
      <w:r w:rsidR="00E16080" w:rsidRPr="004F4471">
        <w:rPr>
          <w:rFonts w:ascii="Arial" w:hAnsi="Arial" w:cs="Arial"/>
        </w:rPr>
        <w:t xml:space="preserve"> programs are based off of what is wante</w:t>
      </w:r>
      <w:r w:rsidRPr="004F4471">
        <w:rPr>
          <w:rFonts w:ascii="Arial" w:hAnsi="Arial" w:cs="Arial"/>
        </w:rPr>
        <w:t>d a</w:t>
      </w:r>
      <w:r w:rsidR="00E16080" w:rsidRPr="004F4471">
        <w:rPr>
          <w:rFonts w:ascii="Arial" w:hAnsi="Arial" w:cs="Arial"/>
        </w:rPr>
        <w:t xml:space="preserve">nd if nobody's telling anybody what they want, or what they need, it's not going to happen. </w:t>
      </w:r>
      <w:r w:rsidR="00361A43" w:rsidRPr="004F4471">
        <w:rPr>
          <w:rFonts w:ascii="Arial" w:hAnsi="Arial" w:cs="Arial"/>
        </w:rPr>
        <w:t>The</w:t>
      </w:r>
      <w:r w:rsidR="00E16080" w:rsidRPr="004F4471">
        <w:rPr>
          <w:rFonts w:ascii="Arial" w:hAnsi="Arial" w:cs="Arial"/>
        </w:rPr>
        <w:t xml:space="preserve"> </w:t>
      </w:r>
      <w:r w:rsidR="00361A43" w:rsidRPr="004F4471">
        <w:rPr>
          <w:rFonts w:ascii="Arial" w:hAnsi="Arial" w:cs="Arial"/>
        </w:rPr>
        <w:t>O</w:t>
      </w:r>
      <w:r w:rsidR="00E16080" w:rsidRPr="004F4471">
        <w:rPr>
          <w:rFonts w:ascii="Arial" w:hAnsi="Arial" w:cs="Arial"/>
        </w:rPr>
        <w:t xml:space="preserve">cean </w:t>
      </w:r>
      <w:r w:rsidR="00361A43" w:rsidRPr="004F4471">
        <w:rPr>
          <w:rFonts w:ascii="Arial" w:hAnsi="Arial" w:cs="Arial"/>
        </w:rPr>
        <w:t>I</w:t>
      </w:r>
      <w:r w:rsidR="00E16080" w:rsidRPr="004F4471">
        <w:rPr>
          <w:rFonts w:ascii="Arial" w:hAnsi="Arial" w:cs="Arial"/>
        </w:rPr>
        <w:t xml:space="preserve">nsider </w:t>
      </w:r>
      <w:r w:rsidR="00361A43" w:rsidRPr="004F4471">
        <w:rPr>
          <w:rFonts w:ascii="Arial" w:hAnsi="Arial" w:cs="Arial"/>
        </w:rPr>
        <w:t>C</w:t>
      </w:r>
      <w:r w:rsidR="00E16080" w:rsidRPr="004F4471">
        <w:rPr>
          <w:rFonts w:ascii="Arial" w:hAnsi="Arial" w:cs="Arial"/>
        </w:rPr>
        <w:t>lub online subscription that I built</w:t>
      </w:r>
      <w:r w:rsidR="00361A43" w:rsidRPr="004F4471">
        <w:rPr>
          <w:rFonts w:ascii="Arial" w:hAnsi="Arial" w:cs="Arial"/>
        </w:rPr>
        <w:t xml:space="preserve"> </w:t>
      </w:r>
      <w:r w:rsidR="00E16080" w:rsidRPr="004F4471">
        <w:rPr>
          <w:rFonts w:ascii="Arial" w:hAnsi="Arial" w:cs="Arial"/>
        </w:rPr>
        <w:t xml:space="preserve">was only built because </w:t>
      </w:r>
      <w:r w:rsidR="00361A43" w:rsidRPr="004F4471">
        <w:rPr>
          <w:rFonts w:ascii="Arial" w:hAnsi="Arial" w:cs="Arial"/>
        </w:rPr>
        <w:t xml:space="preserve">of a </w:t>
      </w:r>
      <w:r w:rsidR="00E16080" w:rsidRPr="004F4471">
        <w:rPr>
          <w:rFonts w:ascii="Arial" w:hAnsi="Arial" w:cs="Arial"/>
        </w:rPr>
        <w:t>friend of mine</w:t>
      </w:r>
      <w:r w:rsidR="00361A43" w:rsidRPr="004F4471">
        <w:rPr>
          <w:rFonts w:ascii="Arial" w:hAnsi="Arial" w:cs="Arial"/>
        </w:rPr>
        <w:t xml:space="preserve">. She </w:t>
      </w:r>
      <w:r w:rsidR="00E16080" w:rsidRPr="004F4471">
        <w:rPr>
          <w:rFonts w:ascii="Arial" w:hAnsi="Arial" w:cs="Arial"/>
        </w:rPr>
        <w:t>is a paraplegic</w:t>
      </w:r>
      <w:r w:rsidR="00361A43" w:rsidRPr="004F4471">
        <w:rPr>
          <w:rFonts w:ascii="Arial" w:hAnsi="Arial" w:cs="Arial"/>
        </w:rPr>
        <w:t xml:space="preserve"> and</w:t>
      </w:r>
      <w:r w:rsidR="00361A43" w:rsidRPr="004F4471">
        <w:rPr>
          <w:rFonts w:ascii="Arial" w:hAnsi="Arial" w:cs="Arial"/>
        </w:rPr>
        <w:t xml:space="preserve"> has played wheelchair basketball her whole life and is very athletic</w:t>
      </w:r>
      <w:r w:rsidR="00361A43" w:rsidRPr="004F4471">
        <w:rPr>
          <w:rFonts w:ascii="Arial" w:hAnsi="Arial" w:cs="Arial"/>
        </w:rPr>
        <w:t xml:space="preserve">. She </w:t>
      </w:r>
      <w:r w:rsidR="00E16080" w:rsidRPr="004F4471">
        <w:rPr>
          <w:rFonts w:ascii="Arial" w:hAnsi="Arial" w:cs="Arial"/>
        </w:rPr>
        <w:t>recently moved to the island</w:t>
      </w:r>
      <w:r w:rsidR="00361A43" w:rsidRPr="004F4471">
        <w:rPr>
          <w:rFonts w:ascii="Arial" w:hAnsi="Arial" w:cs="Arial"/>
        </w:rPr>
        <w:t xml:space="preserve"> and was </w:t>
      </w:r>
      <w:r w:rsidR="00361A43" w:rsidRPr="004F4471">
        <w:rPr>
          <w:rFonts w:ascii="Arial" w:hAnsi="Arial" w:cs="Arial"/>
        </w:rPr>
        <w:t xml:space="preserve">in a gym and </w:t>
      </w:r>
      <w:r w:rsidR="00E16080" w:rsidRPr="004F4471">
        <w:rPr>
          <w:rFonts w:ascii="Arial" w:hAnsi="Arial" w:cs="Arial"/>
        </w:rPr>
        <w:t>wanted to get help on a piece of equipment</w:t>
      </w:r>
      <w:r w:rsidR="00361A43" w:rsidRPr="004F4471">
        <w:rPr>
          <w:rFonts w:ascii="Arial" w:hAnsi="Arial" w:cs="Arial"/>
        </w:rPr>
        <w:t>. T</w:t>
      </w:r>
      <w:r w:rsidR="00E16080" w:rsidRPr="004F4471">
        <w:rPr>
          <w:rFonts w:ascii="Arial" w:hAnsi="Arial" w:cs="Arial"/>
        </w:rPr>
        <w:t>he trainer there wouldn't help her</w:t>
      </w:r>
      <w:r w:rsidR="00361A43" w:rsidRPr="004F4471">
        <w:rPr>
          <w:rFonts w:ascii="Arial" w:hAnsi="Arial" w:cs="Arial"/>
        </w:rPr>
        <w:t>, s</w:t>
      </w:r>
      <w:r w:rsidR="00E16080" w:rsidRPr="004F4471">
        <w:rPr>
          <w:rFonts w:ascii="Arial" w:hAnsi="Arial" w:cs="Arial"/>
        </w:rPr>
        <w:t>o she asked me</w:t>
      </w:r>
      <w:r w:rsidR="00361A43" w:rsidRPr="004F4471">
        <w:rPr>
          <w:rFonts w:ascii="Arial" w:hAnsi="Arial" w:cs="Arial"/>
        </w:rPr>
        <w:t xml:space="preserve"> if</w:t>
      </w:r>
      <w:r w:rsidR="00E16080" w:rsidRPr="004F4471">
        <w:rPr>
          <w:rFonts w:ascii="Arial" w:hAnsi="Arial" w:cs="Arial"/>
        </w:rPr>
        <w:t xml:space="preserve"> </w:t>
      </w:r>
      <w:r w:rsidR="00361A43" w:rsidRPr="004F4471">
        <w:rPr>
          <w:rFonts w:ascii="Arial" w:hAnsi="Arial" w:cs="Arial"/>
        </w:rPr>
        <w:t>I</w:t>
      </w:r>
      <w:r w:rsidR="00E16080" w:rsidRPr="004F4471">
        <w:rPr>
          <w:rFonts w:ascii="Arial" w:hAnsi="Arial" w:cs="Arial"/>
        </w:rPr>
        <w:t xml:space="preserve"> ha</w:t>
      </w:r>
      <w:r w:rsidR="00361A43" w:rsidRPr="004F4471">
        <w:rPr>
          <w:rFonts w:ascii="Arial" w:hAnsi="Arial" w:cs="Arial"/>
        </w:rPr>
        <w:t>d</w:t>
      </w:r>
      <w:r w:rsidR="00E16080" w:rsidRPr="004F4471">
        <w:rPr>
          <w:rFonts w:ascii="Arial" w:hAnsi="Arial" w:cs="Arial"/>
        </w:rPr>
        <w:t xml:space="preserve"> any online videos or subscription</w:t>
      </w:r>
      <w:r w:rsidR="00361A43" w:rsidRPr="004F4471">
        <w:rPr>
          <w:rFonts w:ascii="Arial" w:hAnsi="Arial" w:cs="Arial"/>
        </w:rPr>
        <w:t>-</w:t>
      </w:r>
      <w:r w:rsidR="00E16080" w:rsidRPr="004F4471">
        <w:rPr>
          <w:rFonts w:ascii="Arial" w:hAnsi="Arial" w:cs="Arial"/>
        </w:rPr>
        <w:t xml:space="preserve">based </w:t>
      </w:r>
      <w:r w:rsidR="00361A43" w:rsidRPr="004F4471">
        <w:rPr>
          <w:rFonts w:ascii="Arial" w:hAnsi="Arial" w:cs="Arial"/>
        </w:rPr>
        <w:t>resources</w:t>
      </w:r>
      <w:r w:rsidR="00E16080" w:rsidRPr="004F4471">
        <w:rPr>
          <w:rFonts w:ascii="Arial" w:hAnsi="Arial" w:cs="Arial"/>
        </w:rPr>
        <w:t xml:space="preserve"> </w:t>
      </w:r>
      <w:r w:rsidR="00361A43" w:rsidRPr="004F4471">
        <w:rPr>
          <w:rFonts w:ascii="Arial" w:hAnsi="Arial" w:cs="Arial"/>
        </w:rPr>
        <w:t xml:space="preserve">she </w:t>
      </w:r>
      <w:r w:rsidR="00E16080" w:rsidRPr="004F4471">
        <w:rPr>
          <w:rFonts w:ascii="Arial" w:hAnsi="Arial" w:cs="Arial"/>
        </w:rPr>
        <w:t>could take to the gym</w:t>
      </w:r>
      <w:r w:rsidR="00361A43" w:rsidRPr="004F4471">
        <w:rPr>
          <w:rFonts w:ascii="Arial" w:hAnsi="Arial" w:cs="Arial"/>
        </w:rPr>
        <w:t>.</w:t>
      </w:r>
      <w:r w:rsidR="00E16080" w:rsidRPr="004F4471">
        <w:rPr>
          <w:rFonts w:ascii="Arial" w:hAnsi="Arial" w:cs="Arial"/>
        </w:rPr>
        <w:t xml:space="preserve"> </w:t>
      </w:r>
      <w:r w:rsidR="00361A43" w:rsidRPr="004F4471">
        <w:rPr>
          <w:rFonts w:ascii="Arial" w:hAnsi="Arial" w:cs="Arial"/>
        </w:rPr>
        <w:t>I said</w:t>
      </w:r>
      <w:r w:rsidR="00E16080" w:rsidRPr="004F4471">
        <w:rPr>
          <w:rFonts w:ascii="Arial" w:hAnsi="Arial" w:cs="Arial"/>
        </w:rPr>
        <w:t xml:space="preserve">, </w:t>
      </w:r>
      <w:r w:rsidR="00361A43" w:rsidRPr="004F4471">
        <w:rPr>
          <w:rFonts w:ascii="Arial" w:hAnsi="Arial" w:cs="Arial"/>
        </w:rPr>
        <w:t>n</w:t>
      </w:r>
      <w:r w:rsidR="00E16080" w:rsidRPr="004F4471">
        <w:rPr>
          <w:rFonts w:ascii="Arial" w:hAnsi="Arial" w:cs="Arial"/>
        </w:rPr>
        <w:t xml:space="preserve">o, but I'll make one. </w:t>
      </w:r>
      <w:r w:rsidR="00361A43" w:rsidRPr="004F4471">
        <w:rPr>
          <w:rFonts w:ascii="Arial" w:hAnsi="Arial" w:cs="Arial"/>
        </w:rPr>
        <w:t>When</w:t>
      </w:r>
      <w:r w:rsidR="00E16080" w:rsidRPr="004F4471">
        <w:rPr>
          <w:rFonts w:ascii="Arial" w:hAnsi="Arial" w:cs="Arial"/>
        </w:rPr>
        <w:t xml:space="preserve"> people speak up and </w:t>
      </w:r>
      <w:r w:rsidR="00361A43" w:rsidRPr="004F4471">
        <w:rPr>
          <w:rFonts w:ascii="Arial" w:hAnsi="Arial" w:cs="Arial"/>
        </w:rPr>
        <w:t>ask for</w:t>
      </w:r>
      <w:r w:rsidR="00E16080" w:rsidRPr="004F4471">
        <w:rPr>
          <w:rFonts w:ascii="Arial" w:hAnsi="Arial" w:cs="Arial"/>
        </w:rPr>
        <w:t xml:space="preserve"> what they want, it gives these centers</w:t>
      </w:r>
      <w:r w:rsidR="00361A43" w:rsidRPr="004F4471">
        <w:rPr>
          <w:rFonts w:ascii="Arial" w:hAnsi="Arial" w:cs="Arial"/>
        </w:rPr>
        <w:t xml:space="preserve">, </w:t>
      </w:r>
      <w:r w:rsidR="00E16080" w:rsidRPr="004F4471">
        <w:rPr>
          <w:rFonts w:ascii="Arial" w:hAnsi="Arial" w:cs="Arial"/>
        </w:rPr>
        <w:t>coaches and organizer</w:t>
      </w:r>
      <w:r w:rsidR="00361A43" w:rsidRPr="004F4471">
        <w:rPr>
          <w:rFonts w:ascii="Arial" w:hAnsi="Arial" w:cs="Arial"/>
        </w:rPr>
        <w:t>s</w:t>
      </w:r>
      <w:r w:rsidR="00E16080" w:rsidRPr="004F4471">
        <w:rPr>
          <w:rFonts w:ascii="Arial" w:hAnsi="Arial" w:cs="Arial"/>
        </w:rPr>
        <w:t xml:space="preserve"> something to work with</w:t>
      </w:r>
      <w:r w:rsidR="00361A43" w:rsidRPr="004F4471">
        <w:rPr>
          <w:rFonts w:ascii="Arial" w:hAnsi="Arial" w:cs="Arial"/>
        </w:rPr>
        <w:t>.</w:t>
      </w:r>
      <w:r w:rsidR="00E16080" w:rsidRPr="004F4471">
        <w:rPr>
          <w:rFonts w:ascii="Arial" w:hAnsi="Arial" w:cs="Arial"/>
        </w:rPr>
        <w:t xml:space="preserve"> </w:t>
      </w:r>
    </w:p>
    <w:p w14:paraId="6AADD6FE" w14:textId="77777777" w:rsidR="00361A43" w:rsidRPr="004F4471" w:rsidRDefault="00361A43">
      <w:pPr>
        <w:spacing w:after="0"/>
        <w:rPr>
          <w:rFonts w:ascii="Arial" w:hAnsi="Arial" w:cs="Arial"/>
        </w:rPr>
      </w:pPr>
    </w:p>
    <w:p w14:paraId="5132D563" w14:textId="409A61D5" w:rsidR="006E2D3B" w:rsidRPr="004F4471" w:rsidRDefault="00361A43">
      <w:pPr>
        <w:spacing w:after="0"/>
        <w:rPr>
          <w:rFonts w:ascii="Arial" w:hAnsi="Arial" w:cs="Arial"/>
        </w:rPr>
      </w:pPr>
      <w:r w:rsidRPr="004F4471">
        <w:rPr>
          <w:rFonts w:ascii="Arial" w:hAnsi="Arial" w:cs="Arial"/>
          <w:b/>
          <w:bCs/>
        </w:rPr>
        <w:t>Ross</w:t>
      </w:r>
      <w:r w:rsidRPr="004F4471">
        <w:rPr>
          <w:rFonts w:ascii="Arial" w:hAnsi="Arial" w:cs="Arial"/>
        </w:rPr>
        <w:t>: Not all</w:t>
      </w:r>
      <w:r w:rsidR="00E16080" w:rsidRPr="004F4471">
        <w:rPr>
          <w:rFonts w:ascii="Arial" w:hAnsi="Arial" w:cs="Arial"/>
        </w:rPr>
        <w:t xml:space="preserve"> facilities </w:t>
      </w:r>
      <w:r w:rsidRPr="004F4471">
        <w:rPr>
          <w:rFonts w:ascii="Arial" w:hAnsi="Arial" w:cs="Arial"/>
        </w:rPr>
        <w:t>have the same equipment</w:t>
      </w:r>
      <w:r w:rsidR="00EC5FD2" w:rsidRPr="004F4471">
        <w:rPr>
          <w:rFonts w:ascii="Arial" w:hAnsi="Arial" w:cs="Arial"/>
        </w:rPr>
        <w:t xml:space="preserve">, </w:t>
      </w:r>
      <w:r w:rsidRPr="004F4471">
        <w:rPr>
          <w:rFonts w:ascii="Arial" w:hAnsi="Arial" w:cs="Arial"/>
        </w:rPr>
        <w:t>and w</w:t>
      </w:r>
      <w:r w:rsidR="00E16080" w:rsidRPr="004F4471">
        <w:rPr>
          <w:rFonts w:ascii="Arial" w:hAnsi="Arial" w:cs="Arial"/>
        </w:rPr>
        <w:t>e</w:t>
      </w:r>
      <w:r w:rsidRPr="004F4471">
        <w:rPr>
          <w:rFonts w:ascii="Arial" w:hAnsi="Arial" w:cs="Arial"/>
        </w:rPr>
        <w:t xml:space="preserve"> </w:t>
      </w:r>
      <w:r w:rsidR="00E16080" w:rsidRPr="004F4471">
        <w:rPr>
          <w:rFonts w:ascii="Arial" w:hAnsi="Arial" w:cs="Arial"/>
        </w:rPr>
        <w:t xml:space="preserve">don't have as </w:t>
      </w:r>
      <w:r w:rsidRPr="004F4471">
        <w:rPr>
          <w:rFonts w:ascii="Arial" w:hAnsi="Arial" w:cs="Arial"/>
        </w:rPr>
        <w:t>many</w:t>
      </w:r>
      <w:r w:rsidR="00E16080" w:rsidRPr="004F4471">
        <w:rPr>
          <w:rFonts w:ascii="Arial" w:hAnsi="Arial" w:cs="Arial"/>
        </w:rPr>
        <w:t xml:space="preserve"> </w:t>
      </w:r>
      <w:r w:rsidRPr="004F4471">
        <w:rPr>
          <w:rFonts w:ascii="Arial" w:hAnsi="Arial" w:cs="Arial"/>
        </w:rPr>
        <w:t>participants</w:t>
      </w:r>
      <w:r w:rsidR="00E16080" w:rsidRPr="004F4471">
        <w:rPr>
          <w:rFonts w:ascii="Arial" w:hAnsi="Arial" w:cs="Arial"/>
        </w:rPr>
        <w:t xml:space="preserve"> as mainstream programs. </w:t>
      </w:r>
      <w:r w:rsidRPr="004F4471">
        <w:rPr>
          <w:rFonts w:ascii="Arial" w:hAnsi="Arial" w:cs="Arial"/>
        </w:rPr>
        <w:t>For example,</w:t>
      </w:r>
      <w:r w:rsidR="00E16080" w:rsidRPr="004F4471">
        <w:rPr>
          <w:rFonts w:ascii="Arial" w:hAnsi="Arial" w:cs="Arial"/>
        </w:rPr>
        <w:t xml:space="preserve"> </w:t>
      </w:r>
      <w:r w:rsidRPr="004F4471">
        <w:rPr>
          <w:rFonts w:ascii="Arial" w:hAnsi="Arial" w:cs="Arial"/>
        </w:rPr>
        <w:t xml:space="preserve">there’s probably a </w:t>
      </w:r>
      <w:r w:rsidR="00E16080" w:rsidRPr="004F4471">
        <w:rPr>
          <w:rFonts w:ascii="Arial" w:hAnsi="Arial" w:cs="Arial"/>
        </w:rPr>
        <w:t>mainstream basketball</w:t>
      </w:r>
      <w:r w:rsidRPr="004F4471">
        <w:rPr>
          <w:rFonts w:ascii="Arial" w:hAnsi="Arial" w:cs="Arial"/>
        </w:rPr>
        <w:t xml:space="preserve"> program at </w:t>
      </w:r>
      <w:r w:rsidR="00E16080" w:rsidRPr="004F4471">
        <w:rPr>
          <w:rFonts w:ascii="Arial" w:hAnsi="Arial" w:cs="Arial"/>
        </w:rPr>
        <w:t xml:space="preserve">every </w:t>
      </w:r>
      <w:r w:rsidRPr="004F4471">
        <w:rPr>
          <w:rFonts w:ascii="Arial" w:hAnsi="Arial" w:cs="Arial"/>
        </w:rPr>
        <w:t>r</w:t>
      </w:r>
      <w:r w:rsidR="00E16080" w:rsidRPr="004F4471">
        <w:rPr>
          <w:rFonts w:ascii="Arial" w:hAnsi="Arial" w:cs="Arial"/>
        </w:rPr>
        <w:t xml:space="preserve">ecreation </w:t>
      </w:r>
      <w:r w:rsidRPr="004F4471">
        <w:rPr>
          <w:rFonts w:ascii="Arial" w:hAnsi="Arial" w:cs="Arial"/>
        </w:rPr>
        <w:t>c</w:t>
      </w:r>
      <w:r w:rsidR="00E16080" w:rsidRPr="004F4471">
        <w:rPr>
          <w:rFonts w:ascii="Arial" w:hAnsi="Arial" w:cs="Arial"/>
        </w:rPr>
        <w:t xml:space="preserve">enter in a </w:t>
      </w:r>
      <w:r w:rsidRPr="004F4471">
        <w:rPr>
          <w:rFonts w:ascii="Arial" w:hAnsi="Arial" w:cs="Arial"/>
        </w:rPr>
        <w:t xml:space="preserve">city </w:t>
      </w:r>
      <w:r w:rsidR="00E16080" w:rsidRPr="004F4471">
        <w:rPr>
          <w:rFonts w:ascii="Arial" w:hAnsi="Arial" w:cs="Arial"/>
        </w:rPr>
        <w:t xml:space="preserve">but a wheelchair </w:t>
      </w:r>
      <w:r w:rsidRPr="004F4471">
        <w:rPr>
          <w:rFonts w:ascii="Arial" w:hAnsi="Arial" w:cs="Arial"/>
        </w:rPr>
        <w:t>basketball</w:t>
      </w:r>
      <w:r w:rsidR="00E16080" w:rsidRPr="004F4471">
        <w:rPr>
          <w:rFonts w:ascii="Arial" w:hAnsi="Arial" w:cs="Arial"/>
        </w:rPr>
        <w:t xml:space="preserve"> program</w:t>
      </w:r>
      <w:r w:rsidR="00EC5FD2" w:rsidRPr="004F4471">
        <w:rPr>
          <w:rFonts w:ascii="Arial" w:hAnsi="Arial" w:cs="Arial"/>
        </w:rPr>
        <w:t xml:space="preserve"> </w:t>
      </w:r>
      <w:r w:rsidR="00E16080" w:rsidRPr="004F4471">
        <w:rPr>
          <w:rFonts w:ascii="Arial" w:hAnsi="Arial" w:cs="Arial"/>
        </w:rPr>
        <w:t xml:space="preserve">may only be </w:t>
      </w:r>
      <w:r w:rsidR="00EC5FD2" w:rsidRPr="004F4471">
        <w:rPr>
          <w:rFonts w:ascii="Arial" w:hAnsi="Arial" w:cs="Arial"/>
        </w:rPr>
        <w:t xml:space="preserve">offered at </w:t>
      </w:r>
      <w:r w:rsidR="00E16080" w:rsidRPr="004F4471">
        <w:rPr>
          <w:rFonts w:ascii="Arial" w:hAnsi="Arial" w:cs="Arial"/>
        </w:rPr>
        <w:t>one location</w:t>
      </w:r>
      <w:r w:rsidR="00EC5FD2" w:rsidRPr="004F4471">
        <w:rPr>
          <w:rFonts w:ascii="Arial" w:hAnsi="Arial" w:cs="Arial"/>
        </w:rPr>
        <w:t xml:space="preserve"> </w:t>
      </w:r>
      <w:r w:rsidR="00E16080" w:rsidRPr="004F4471">
        <w:rPr>
          <w:rFonts w:ascii="Arial" w:hAnsi="Arial" w:cs="Arial"/>
        </w:rPr>
        <w:t xml:space="preserve">because of the </w:t>
      </w:r>
      <w:r w:rsidR="00EC5FD2" w:rsidRPr="004F4471">
        <w:rPr>
          <w:rFonts w:ascii="Arial" w:hAnsi="Arial" w:cs="Arial"/>
        </w:rPr>
        <w:t>number</w:t>
      </w:r>
      <w:r w:rsidR="00E16080" w:rsidRPr="004F4471">
        <w:rPr>
          <w:rFonts w:ascii="Arial" w:hAnsi="Arial" w:cs="Arial"/>
        </w:rPr>
        <w:t xml:space="preserve"> of people that are register</w:t>
      </w:r>
      <w:r w:rsidR="00EC5FD2" w:rsidRPr="004F4471">
        <w:rPr>
          <w:rFonts w:ascii="Arial" w:hAnsi="Arial" w:cs="Arial"/>
        </w:rPr>
        <w:t xml:space="preserve">ed, which means </w:t>
      </w:r>
      <w:r w:rsidR="00E16080" w:rsidRPr="004F4471">
        <w:rPr>
          <w:rFonts w:ascii="Arial" w:hAnsi="Arial" w:cs="Arial"/>
        </w:rPr>
        <w:t xml:space="preserve">the chairs will </w:t>
      </w:r>
      <w:r w:rsidR="00EC5FD2" w:rsidRPr="004F4471">
        <w:rPr>
          <w:rFonts w:ascii="Arial" w:hAnsi="Arial" w:cs="Arial"/>
        </w:rPr>
        <w:t>only be</w:t>
      </w:r>
      <w:r w:rsidR="00E16080" w:rsidRPr="004F4471">
        <w:rPr>
          <w:rFonts w:ascii="Arial" w:hAnsi="Arial" w:cs="Arial"/>
        </w:rPr>
        <w:t xml:space="preserve"> at one locatio</w:t>
      </w:r>
      <w:r w:rsidR="00EC5FD2" w:rsidRPr="004F4471">
        <w:rPr>
          <w:rFonts w:ascii="Arial" w:hAnsi="Arial" w:cs="Arial"/>
        </w:rPr>
        <w:t>n</w:t>
      </w:r>
      <w:r w:rsidR="00E16080" w:rsidRPr="004F4471">
        <w:rPr>
          <w:rFonts w:ascii="Arial" w:hAnsi="Arial" w:cs="Arial"/>
        </w:rPr>
        <w:t xml:space="preserve">. </w:t>
      </w:r>
      <w:r w:rsidR="00EC5FD2" w:rsidRPr="004F4471">
        <w:rPr>
          <w:rFonts w:ascii="Arial" w:hAnsi="Arial" w:cs="Arial"/>
        </w:rPr>
        <w:t>The</w:t>
      </w:r>
      <w:r w:rsidR="00E16080" w:rsidRPr="004F4471">
        <w:rPr>
          <w:rFonts w:ascii="Arial" w:hAnsi="Arial" w:cs="Arial"/>
        </w:rPr>
        <w:t xml:space="preserve"> first step is to ask questions. </w:t>
      </w:r>
      <w:r w:rsidR="00EC5FD2" w:rsidRPr="004F4471">
        <w:rPr>
          <w:rFonts w:ascii="Arial" w:hAnsi="Arial" w:cs="Arial"/>
        </w:rPr>
        <w:t>M</w:t>
      </w:r>
      <w:r w:rsidR="00E16080" w:rsidRPr="004F4471">
        <w:rPr>
          <w:rFonts w:ascii="Arial" w:hAnsi="Arial" w:cs="Arial"/>
        </w:rPr>
        <w:t>aybe you</w:t>
      </w:r>
      <w:r w:rsidR="00EC5FD2" w:rsidRPr="004F4471">
        <w:rPr>
          <w:rFonts w:ascii="Arial" w:hAnsi="Arial" w:cs="Arial"/>
        </w:rPr>
        <w:t>’</w:t>
      </w:r>
      <w:r w:rsidR="00E16080" w:rsidRPr="004F4471">
        <w:rPr>
          <w:rFonts w:ascii="Arial" w:hAnsi="Arial" w:cs="Arial"/>
        </w:rPr>
        <w:t>re at one rec center, but th</w:t>
      </w:r>
      <w:r w:rsidR="00EC5FD2" w:rsidRPr="004F4471">
        <w:rPr>
          <w:rFonts w:ascii="Arial" w:hAnsi="Arial" w:cs="Arial"/>
        </w:rPr>
        <w:t>is equipment is</w:t>
      </w:r>
      <w:r w:rsidR="00E16080" w:rsidRPr="004F4471">
        <w:rPr>
          <w:rFonts w:ascii="Arial" w:hAnsi="Arial" w:cs="Arial"/>
        </w:rPr>
        <w:t xml:space="preserve"> </w:t>
      </w:r>
      <w:r w:rsidR="00EC5FD2" w:rsidRPr="004F4471">
        <w:rPr>
          <w:rFonts w:ascii="Arial" w:hAnsi="Arial" w:cs="Arial"/>
        </w:rPr>
        <w:t>only</w:t>
      </w:r>
      <w:r w:rsidR="00E16080" w:rsidRPr="004F4471">
        <w:rPr>
          <w:rFonts w:ascii="Arial" w:hAnsi="Arial" w:cs="Arial"/>
        </w:rPr>
        <w:t xml:space="preserve"> available at another because it's based on program</w:t>
      </w:r>
      <w:r w:rsidR="00EC5FD2" w:rsidRPr="004F4471">
        <w:rPr>
          <w:rFonts w:ascii="Arial" w:hAnsi="Arial" w:cs="Arial"/>
        </w:rPr>
        <w:t xml:space="preserve">, but if </w:t>
      </w:r>
      <w:r w:rsidR="00E16080" w:rsidRPr="004F4471">
        <w:rPr>
          <w:rFonts w:ascii="Arial" w:hAnsi="Arial" w:cs="Arial"/>
        </w:rPr>
        <w:t xml:space="preserve">it's based on general access within a fitness center, </w:t>
      </w:r>
      <w:r w:rsidR="00EC5FD2" w:rsidRPr="004F4471">
        <w:rPr>
          <w:rFonts w:ascii="Arial" w:hAnsi="Arial" w:cs="Arial"/>
        </w:rPr>
        <w:t>there’s</w:t>
      </w:r>
      <w:r w:rsidR="00E16080" w:rsidRPr="004F4471">
        <w:rPr>
          <w:rFonts w:ascii="Arial" w:hAnsi="Arial" w:cs="Arial"/>
        </w:rPr>
        <w:t xml:space="preserve"> a good chance </w:t>
      </w:r>
      <w:r w:rsidR="00EC5FD2" w:rsidRPr="004F4471">
        <w:rPr>
          <w:rFonts w:ascii="Arial" w:hAnsi="Arial" w:cs="Arial"/>
        </w:rPr>
        <w:t>that having</w:t>
      </w:r>
      <w:r w:rsidR="00E16080" w:rsidRPr="004F4471">
        <w:rPr>
          <w:rFonts w:ascii="Arial" w:hAnsi="Arial" w:cs="Arial"/>
        </w:rPr>
        <w:t xml:space="preserve"> a conversation </w:t>
      </w:r>
      <w:r w:rsidR="00EC5FD2" w:rsidRPr="004F4471">
        <w:rPr>
          <w:rFonts w:ascii="Arial" w:hAnsi="Arial" w:cs="Arial"/>
        </w:rPr>
        <w:t xml:space="preserve">might allow something to </w:t>
      </w:r>
      <w:r w:rsidR="00E16080" w:rsidRPr="004F4471">
        <w:rPr>
          <w:rFonts w:ascii="Arial" w:hAnsi="Arial" w:cs="Arial"/>
        </w:rPr>
        <w:t xml:space="preserve">be brought in. </w:t>
      </w:r>
      <w:r w:rsidR="00EC5FD2" w:rsidRPr="004F4471">
        <w:rPr>
          <w:rFonts w:ascii="Arial" w:hAnsi="Arial" w:cs="Arial"/>
        </w:rPr>
        <w:t>What’s</w:t>
      </w:r>
      <w:r w:rsidR="00E16080" w:rsidRPr="004F4471">
        <w:rPr>
          <w:rFonts w:ascii="Arial" w:hAnsi="Arial" w:cs="Arial"/>
        </w:rPr>
        <w:t xml:space="preserve"> becoming more common now within municipalities </w:t>
      </w:r>
      <w:r w:rsidR="00EC5FD2" w:rsidRPr="004F4471">
        <w:rPr>
          <w:rFonts w:ascii="Arial" w:hAnsi="Arial" w:cs="Arial"/>
        </w:rPr>
        <w:t xml:space="preserve">having </w:t>
      </w:r>
      <w:r w:rsidR="00E16080" w:rsidRPr="004F4471">
        <w:rPr>
          <w:rFonts w:ascii="Arial" w:hAnsi="Arial" w:cs="Arial"/>
        </w:rPr>
        <w:t>specific people</w:t>
      </w:r>
      <w:r w:rsidR="00EC5FD2" w:rsidRPr="004F4471">
        <w:rPr>
          <w:rFonts w:ascii="Arial" w:hAnsi="Arial" w:cs="Arial"/>
        </w:rPr>
        <w:t xml:space="preserve"> or</w:t>
      </w:r>
      <w:r w:rsidR="00E16080" w:rsidRPr="004F4471">
        <w:rPr>
          <w:rFonts w:ascii="Arial" w:hAnsi="Arial" w:cs="Arial"/>
        </w:rPr>
        <w:t xml:space="preserve"> </w:t>
      </w:r>
      <w:r w:rsidR="00EC5FD2" w:rsidRPr="004F4471">
        <w:rPr>
          <w:rFonts w:ascii="Arial" w:hAnsi="Arial" w:cs="Arial"/>
        </w:rPr>
        <w:t>teams</w:t>
      </w:r>
      <w:r w:rsidR="00E16080" w:rsidRPr="004F4471">
        <w:rPr>
          <w:rFonts w:ascii="Arial" w:hAnsi="Arial" w:cs="Arial"/>
        </w:rPr>
        <w:t xml:space="preserve"> that focus on accessibility and inclusion. </w:t>
      </w:r>
      <w:r w:rsidR="00EC5FD2" w:rsidRPr="004F4471">
        <w:rPr>
          <w:rFonts w:ascii="Arial" w:hAnsi="Arial" w:cs="Arial"/>
        </w:rPr>
        <w:t>If</w:t>
      </w:r>
      <w:r w:rsidR="00E16080" w:rsidRPr="004F4471">
        <w:rPr>
          <w:rFonts w:ascii="Arial" w:hAnsi="Arial" w:cs="Arial"/>
        </w:rPr>
        <w:t xml:space="preserve"> the </w:t>
      </w:r>
      <w:r w:rsidR="00EC5FD2" w:rsidRPr="004F4471">
        <w:rPr>
          <w:rFonts w:ascii="Arial" w:hAnsi="Arial" w:cs="Arial"/>
        </w:rPr>
        <w:t xml:space="preserve">rec center </w:t>
      </w:r>
      <w:proofErr w:type="gramStart"/>
      <w:r w:rsidR="00E16080" w:rsidRPr="004F4471">
        <w:rPr>
          <w:rFonts w:ascii="Arial" w:hAnsi="Arial" w:cs="Arial"/>
        </w:rPr>
        <w:t>staff</w:t>
      </w:r>
      <w:proofErr w:type="gramEnd"/>
      <w:r w:rsidR="00E16080" w:rsidRPr="004F4471">
        <w:rPr>
          <w:rFonts w:ascii="Arial" w:hAnsi="Arial" w:cs="Arial"/>
        </w:rPr>
        <w:t xml:space="preserve"> </w:t>
      </w:r>
      <w:r w:rsidR="00EC5FD2" w:rsidRPr="004F4471">
        <w:rPr>
          <w:rFonts w:ascii="Arial" w:hAnsi="Arial" w:cs="Arial"/>
        </w:rPr>
        <w:t xml:space="preserve">don’t </w:t>
      </w:r>
      <w:r w:rsidR="00E16080" w:rsidRPr="004F4471">
        <w:rPr>
          <w:rFonts w:ascii="Arial" w:hAnsi="Arial" w:cs="Arial"/>
        </w:rPr>
        <w:t>know the answer</w:t>
      </w:r>
      <w:r w:rsidR="00EC5FD2" w:rsidRPr="004F4471">
        <w:rPr>
          <w:rFonts w:ascii="Arial" w:hAnsi="Arial" w:cs="Arial"/>
        </w:rPr>
        <w:t xml:space="preserve">, </w:t>
      </w:r>
      <w:r w:rsidR="00E16080" w:rsidRPr="004F4471">
        <w:rPr>
          <w:rFonts w:ascii="Arial" w:hAnsi="Arial" w:cs="Arial"/>
        </w:rPr>
        <w:t>your next question can be</w:t>
      </w:r>
      <w:r w:rsidR="00EC5FD2" w:rsidRPr="004F4471">
        <w:rPr>
          <w:rFonts w:ascii="Arial" w:hAnsi="Arial" w:cs="Arial"/>
        </w:rPr>
        <w:t>: d</w:t>
      </w:r>
      <w:r w:rsidR="00E16080" w:rsidRPr="004F4471">
        <w:rPr>
          <w:rFonts w:ascii="Arial" w:hAnsi="Arial" w:cs="Arial"/>
        </w:rPr>
        <w:t xml:space="preserve">oes your municipality have somebody that specifically works </w:t>
      </w:r>
      <w:r w:rsidR="00A3382D" w:rsidRPr="004F4471">
        <w:rPr>
          <w:rFonts w:ascii="Arial" w:hAnsi="Arial" w:cs="Arial"/>
        </w:rPr>
        <w:t>with</w:t>
      </w:r>
      <w:r w:rsidR="00EC5FD2" w:rsidRPr="004F4471">
        <w:rPr>
          <w:rFonts w:ascii="Arial" w:hAnsi="Arial" w:cs="Arial"/>
        </w:rPr>
        <w:t xml:space="preserve"> </w:t>
      </w:r>
      <w:r w:rsidR="00E16080" w:rsidRPr="004F4471">
        <w:rPr>
          <w:rFonts w:ascii="Arial" w:hAnsi="Arial" w:cs="Arial"/>
        </w:rPr>
        <w:t>access</w:t>
      </w:r>
      <w:r w:rsidR="00EC5FD2" w:rsidRPr="004F4471">
        <w:rPr>
          <w:rFonts w:ascii="Arial" w:hAnsi="Arial" w:cs="Arial"/>
        </w:rPr>
        <w:t>,</w:t>
      </w:r>
      <w:r w:rsidR="00E16080" w:rsidRPr="004F4471">
        <w:rPr>
          <w:rFonts w:ascii="Arial" w:hAnsi="Arial" w:cs="Arial"/>
        </w:rPr>
        <w:t xml:space="preserve"> inclusion, </w:t>
      </w:r>
      <w:r w:rsidR="00EC5FD2" w:rsidRPr="004F4471">
        <w:rPr>
          <w:rFonts w:ascii="Arial" w:hAnsi="Arial" w:cs="Arial"/>
        </w:rPr>
        <w:t xml:space="preserve">and </w:t>
      </w:r>
      <w:r w:rsidR="00E16080" w:rsidRPr="004F4471">
        <w:rPr>
          <w:rFonts w:ascii="Arial" w:hAnsi="Arial" w:cs="Arial"/>
        </w:rPr>
        <w:t>adaptive programs</w:t>
      </w:r>
      <w:r w:rsidR="00EC5FD2" w:rsidRPr="004F4471">
        <w:rPr>
          <w:rFonts w:ascii="Arial" w:hAnsi="Arial" w:cs="Arial"/>
        </w:rPr>
        <w:t xml:space="preserve">? </w:t>
      </w:r>
      <w:r w:rsidR="00E16080" w:rsidRPr="004F4471">
        <w:rPr>
          <w:rFonts w:ascii="Arial" w:hAnsi="Arial" w:cs="Arial"/>
        </w:rPr>
        <w:t xml:space="preserve">If that doesn't work, visit the website. do some more research </w:t>
      </w:r>
      <w:r w:rsidR="00A3382D" w:rsidRPr="004F4471">
        <w:rPr>
          <w:rFonts w:ascii="Arial" w:hAnsi="Arial" w:cs="Arial"/>
        </w:rPr>
        <w:t>or go to</w:t>
      </w:r>
      <w:r w:rsidR="00E16080" w:rsidRPr="004F4471">
        <w:rPr>
          <w:rFonts w:ascii="Arial" w:hAnsi="Arial" w:cs="Arial"/>
        </w:rPr>
        <w:t xml:space="preserve"> a community organization because they may have the answer</w:t>
      </w:r>
      <w:r w:rsidR="00A3382D" w:rsidRPr="004F4471">
        <w:rPr>
          <w:rFonts w:ascii="Arial" w:hAnsi="Arial" w:cs="Arial"/>
        </w:rPr>
        <w:t xml:space="preserve"> and </w:t>
      </w:r>
      <w:r w:rsidR="00E16080" w:rsidRPr="004F4471">
        <w:rPr>
          <w:rFonts w:ascii="Arial" w:hAnsi="Arial" w:cs="Arial"/>
        </w:rPr>
        <w:t>may have the contacts</w:t>
      </w:r>
      <w:r w:rsidR="00A3382D" w:rsidRPr="004F4471">
        <w:rPr>
          <w:rFonts w:ascii="Arial" w:hAnsi="Arial" w:cs="Arial"/>
        </w:rPr>
        <w:t xml:space="preserve"> and </w:t>
      </w:r>
      <w:r w:rsidR="00E16080" w:rsidRPr="004F4471">
        <w:rPr>
          <w:rFonts w:ascii="Arial" w:hAnsi="Arial" w:cs="Arial"/>
        </w:rPr>
        <w:t xml:space="preserve">equipment that can be brought into a facility. </w:t>
      </w:r>
      <w:r w:rsidR="00A3382D" w:rsidRPr="004F4471">
        <w:rPr>
          <w:rFonts w:ascii="Arial" w:hAnsi="Arial" w:cs="Arial"/>
        </w:rPr>
        <w:t>T</w:t>
      </w:r>
      <w:r w:rsidR="00E16080" w:rsidRPr="004F4471">
        <w:rPr>
          <w:rFonts w:ascii="Arial" w:hAnsi="Arial" w:cs="Arial"/>
        </w:rPr>
        <w:t>he good thing is that we're building this network</w:t>
      </w:r>
      <w:r w:rsidR="00A3382D" w:rsidRPr="004F4471">
        <w:rPr>
          <w:rFonts w:ascii="Arial" w:hAnsi="Arial" w:cs="Arial"/>
        </w:rPr>
        <w:t xml:space="preserve">, and </w:t>
      </w:r>
      <w:r w:rsidR="00E16080" w:rsidRPr="004F4471">
        <w:rPr>
          <w:rFonts w:ascii="Arial" w:hAnsi="Arial" w:cs="Arial"/>
        </w:rPr>
        <w:t>today is a good example of how strong that network can be.</w:t>
      </w:r>
    </w:p>
    <w:p w14:paraId="26310A23" w14:textId="77777777" w:rsidR="006E2D3B" w:rsidRPr="004F4471" w:rsidRDefault="006E2D3B">
      <w:pPr>
        <w:spacing w:after="0"/>
        <w:rPr>
          <w:rFonts w:ascii="Arial" w:hAnsi="Arial" w:cs="Arial"/>
        </w:rPr>
      </w:pPr>
    </w:p>
    <w:p w14:paraId="4F96890B" w14:textId="48164D6A" w:rsidR="006E2D3B" w:rsidRPr="004F4471" w:rsidRDefault="00A3382D">
      <w:pPr>
        <w:spacing w:after="0"/>
        <w:rPr>
          <w:rFonts w:ascii="Arial" w:hAnsi="Arial" w:cs="Arial"/>
        </w:rPr>
      </w:pPr>
      <w:r w:rsidRPr="004F4471">
        <w:rPr>
          <w:rFonts w:ascii="Arial" w:hAnsi="Arial" w:cs="Arial"/>
          <w:b/>
          <w:bCs/>
        </w:rPr>
        <w:t>Dannielle</w:t>
      </w:r>
      <w:r w:rsidRPr="004F4471">
        <w:rPr>
          <w:rFonts w:ascii="Arial" w:hAnsi="Arial" w:cs="Arial"/>
        </w:rPr>
        <w:t xml:space="preserve">: </w:t>
      </w:r>
      <w:r w:rsidR="00E16080" w:rsidRPr="004F4471">
        <w:rPr>
          <w:rFonts w:ascii="Arial" w:hAnsi="Arial" w:cs="Arial"/>
        </w:rPr>
        <w:t xml:space="preserve">I know that there are several community centers, </w:t>
      </w:r>
      <w:r w:rsidRPr="004F4471">
        <w:rPr>
          <w:rFonts w:ascii="Arial" w:hAnsi="Arial" w:cs="Arial"/>
        </w:rPr>
        <w:t xml:space="preserve">for instance, </w:t>
      </w:r>
      <w:r w:rsidR="00E16080" w:rsidRPr="004F4471">
        <w:rPr>
          <w:rFonts w:ascii="Arial" w:hAnsi="Arial" w:cs="Arial"/>
        </w:rPr>
        <w:t>Creekside</w:t>
      </w:r>
      <w:r w:rsidRPr="004F4471">
        <w:rPr>
          <w:rFonts w:ascii="Arial" w:hAnsi="Arial" w:cs="Arial"/>
        </w:rPr>
        <w:t xml:space="preserve"> and t</w:t>
      </w:r>
      <w:r w:rsidR="00E16080" w:rsidRPr="004F4471">
        <w:rPr>
          <w:rFonts w:ascii="Arial" w:hAnsi="Arial" w:cs="Arial"/>
        </w:rPr>
        <w:t xml:space="preserve">he False Creek Community Center, that do have equipment. </w:t>
      </w:r>
      <w:r w:rsidRPr="004F4471">
        <w:rPr>
          <w:rFonts w:ascii="Arial" w:hAnsi="Arial" w:cs="Arial"/>
        </w:rPr>
        <w:t>I</w:t>
      </w:r>
      <w:r w:rsidR="00E16080" w:rsidRPr="004F4471">
        <w:rPr>
          <w:rFonts w:ascii="Arial" w:hAnsi="Arial" w:cs="Arial"/>
        </w:rPr>
        <w:t>s there any way we can get some of the university students</w:t>
      </w:r>
      <w:r w:rsidRPr="004F4471">
        <w:rPr>
          <w:rFonts w:ascii="Arial" w:hAnsi="Arial" w:cs="Arial"/>
        </w:rPr>
        <w:t xml:space="preserve"> </w:t>
      </w:r>
      <w:r w:rsidR="00E16080" w:rsidRPr="004F4471">
        <w:rPr>
          <w:rFonts w:ascii="Arial" w:hAnsi="Arial" w:cs="Arial"/>
        </w:rPr>
        <w:t>studying kinesiology or</w:t>
      </w:r>
      <w:r w:rsidRPr="004F4471">
        <w:rPr>
          <w:rFonts w:ascii="Arial" w:hAnsi="Arial" w:cs="Arial"/>
        </w:rPr>
        <w:t xml:space="preserve"> studying</w:t>
      </w:r>
      <w:r w:rsidR="00E16080" w:rsidRPr="004F4471">
        <w:rPr>
          <w:rFonts w:ascii="Arial" w:hAnsi="Arial" w:cs="Arial"/>
        </w:rPr>
        <w:t xml:space="preserve"> to be a physiotherapist to help people with disabilities </w:t>
      </w:r>
      <w:r w:rsidRPr="004F4471">
        <w:rPr>
          <w:rFonts w:ascii="Arial" w:hAnsi="Arial" w:cs="Arial"/>
        </w:rPr>
        <w:t>use</w:t>
      </w:r>
      <w:r w:rsidR="00E16080" w:rsidRPr="004F4471">
        <w:rPr>
          <w:rFonts w:ascii="Arial" w:hAnsi="Arial" w:cs="Arial"/>
        </w:rPr>
        <w:t xml:space="preserve"> some of this equipment, like a rowing machine </w:t>
      </w:r>
      <w:r w:rsidRPr="004F4471">
        <w:rPr>
          <w:rFonts w:ascii="Arial" w:hAnsi="Arial" w:cs="Arial"/>
        </w:rPr>
        <w:t xml:space="preserve">or </w:t>
      </w:r>
      <w:r w:rsidR="00E16080" w:rsidRPr="004F4471">
        <w:rPr>
          <w:rFonts w:ascii="Arial" w:hAnsi="Arial" w:cs="Arial"/>
        </w:rPr>
        <w:t>anything to strengthen their muscles</w:t>
      </w:r>
      <w:r w:rsidRPr="004F4471">
        <w:rPr>
          <w:rFonts w:ascii="Arial" w:hAnsi="Arial" w:cs="Arial"/>
        </w:rPr>
        <w:t xml:space="preserve">? </w:t>
      </w:r>
      <w:r w:rsidR="00E16080" w:rsidRPr="004F4471">
        <w:rPr>
          <w:rFonts w:ascii="Arial" w:hAnsi="Arial" w:cs="Arial"/>
        </w:rPr>
        <w:t xml:space="preserve">I know that university students get credit towards </w:t>
      </w:r>
      <w:r w:rsidRPr="004F4471">
        <w:rPr>
          <w:rFonts w:ascii="Arial" w:hAnsi="Arial" w:cs="Arial"/>
        </w:rPr>
        <w:t>their</w:t>
      </w:r>
      <w:r w:rsidR="00E16080" w:rsidRPr="004F4471">
        <w:rPr>
          <w:rFonts w:ascii="Arial" w:hAnsi="Arial" w:cs="Arial"/>
        </w:rPr>
        <w:t xml:space="preserve"> degree</w:t>
      </w:r>
      <w:r w:rsidRPr="004F4471">
        <w:rPr>
          <w:rFonts w:ascii="Arial" w:hAnsi="Arial" w:cs="Arial"/>
        </w:rPr>
        <w:t xml:space="preserve"> </w:t>
      </w:r>
      <w:r w:rsidR="00E16080" w:rsidRPr="004F4471">
        <w:rPr>
          <w:rFonts w:ascii="Arial" w:hAnsi="Arial" w:cs="Arial"/>
        </w:rPr>
        <w:t xml:space="preserve">if they put in </w:t>
      </w:r>
      <w:r w:rsidRPr="004F4471">
        <w:rPr>
          <w:rFonts w:ascii="Arial" w:hAnsi="Arial" w:cs="Arial"/>
        </w:rPr>
        <w:t xml:space="preserve">a </w:t>
      </w:r>
      <w:r w:rsidR="00E16080" w:rsidRPr="004F4471">
        <w:rPr>
          <w:rFonts w:ascii="Arial" w:hAnsi="Arial" w:cs="Arial"/>
        </w:rPr>
        <w:t xml:space="preserve">certain number of volunteer hours. </w:t>
      </w:r>
      <w:r w:rsidRPr="004F4471">
        <w:rPr>
          <w:rFonts w:ascii="Arial" w:hAnsi="Arial" w:cs="Arial"/>
        </w:rPr>
        <w:t>T</w:t>
      </w:r>
      <w:r w:rsidR="00E16080" w:rsidRPr="004F4471">
        <w:rPr>
          <w:rFonts w:ascii="Arial" w:hAnsi="Arial" w:cs="Arial"/>
        </w:rPr>
        <w:t xml:space="preserve">his way, they'll be able to work with a person who has a disability </w:t>
      </w:r>
      <w:r w:rsidRPr="004F4471">
        <w:rPr>
          <w:rFonts w:ascii="Arial" w:hAnsi="Arial" w:cs="Arial"/>
        </w:rPr>
        <w:t xml:space="preserve">to </w:t>
      </w:r>
      <w:r w:rsidR="00E16080" w:rsidRPr="004F4471">
        <w:rPr>
          <w:rFonts w:ascii="Arial" w:hAnsi="Arial" w:cs="Arial"/>
        </w:rPr>
        <w:t>further their degree requirements. I</w:t>
      </w:r>
      <w:r w:rsidRPr="004F4471">
        <w:rPr>
          <w:rFonts w:ascii="Arial" w:hAnsi="Arial" w:cs="Arial"/>
        </w:rPr>
        <w:t>’</w:t>
      </w:r>
      <w:r w:rsidR="00E16080" w:rsidRPr="004F4471">
        <w:rPr>
          <w:rFonts w:ascii="Arial" w:hAnsi="Arial" w:cs="Arial"/>
        </w:rPr>
        <w:t xml:space="preserve">ve spoken to the people down at Creekside couple of years ago, and they were all for it. </w:t>
      </w:r>
      <w:r w:rsidRPr="004F4471">
        <w:rPr>
          <w:rFonts w:ascii="Arial" w:hAnsi="Arial" w:cs="Arial"/>
        </w:rPr>
        <w:t xml:space="preserve">We were going to go </w:t>
      </w:r>
      <w:r w:rsidR="00E16080" w:rsidRPr="004F4471">
        <w:rPr>
          <w:rFonts w:ascii="Arial" w:hAnsi="Arial" w:cs="Arial"/>
        </w:rPr>
        <w:t xml:space="preserve">through the </w:t>
      </w:r>
      <w:r w:rsidRPr="004F4471">
        <w:rPr>
          <w:rFonts w:ascii="Arial" w:hAnsi="Arial" w:cs="Arial"/>
        </w:rPr>
        <w:t>P</w:t>
      </w:r>
      <w:r w:rsidR="00E16080" w:rsidRPr="004F4471">
        <w:rPr>
          <w:rFonts w:ascii="Arial" w:hAnsi="Arial" w:cs="Arial"/>
        </w:rPr>
        <w:t xml:space="preserve">arks </w:t>
      </w:r>
      <w:r w:rsidRPr="004F4471">
        <w:rPr>
          <w:rFonts w:ascii="Arial" w:hAnsi="Arial" w:cs="Arial"/>
        </w:rPr>
        <w:t>D</w:t>
      </w:r>
      <w:r w:rsidR="00E16080" w:rsidRPr="004F4471">
        <w:rPr>
          <w:rFonts w:ascii="Arial" w:hAnsi="Arial" w:cs="Arial"/>
        </w:rPr>
        <w:t>epartment</w:t>
      </w:r>
      <w:r w:rsidRPr="004F4471">
        <w:rPr>
          <w:rFonts w:ascii="Arial" w:hAnsi="Arial" w:cs="Arial"/>
        </w:rPr>
        <w:t xml:space="preserve"> and </w:t>
      </w:r>
      <w:r w:rsidR="00E16080" w:rsidRPr="004F4471">
        <w:rPr>
          <w:rFonts w:ascii="Arial" w:hAnsi="Arial" w:cs="Arial"/>
        </w:rPr>
        <w:t xml:space="preserve">the community center, but </w:t>
      </w:r>
      <w:r w:rsidRPr="004F4471">
        <w:rPr>
          <w:rFonts w:ascii="Arial" w:hAnsi="Arial" w:cs="Arial"/>
        </w:rPr>
        <w:t>all</w:t>
      </w:r>
      <w:r w:rsidR="00E16080" w:rsidRPr="004F4471">
        <w:rPr>
          <w:rFonts w:ascii="Arial" w:hAnsi="Arial" w:cs="Arial"/>
        </w:rPr>
        <w:t xml:space="preserve"> that kind of fell apart. </w:t>
      </w:r>
      <w:r w:rsidRPr="004F4471">
        <w:rPr>
          <w:rFonts w:ascii="Arial" w:hAnsi="Arial" w:cs="Arial"/>
        </w:rPr>
        <w:t>M</w:t>
      </w:r>
      <w:r w:rsidR="00E16080" w:rsidRPr="004F4471">
        <w:rPr>
          <w:rFonts w:ascii="Arial" w:hAnsi="Arial" w:cs="Arial"/>
        </w:rPr>
        <w:t>aybe now is the time.</w:t>
      </w:r>
    </w:p>
    <w:p w14:paraId="61D14065" w14:textId="77777777" w:rsidR="00A3382D" w:rsidRPr="004F4471" w:rsidRDefault="00A3382D">
      <w:pPr>
        <w:spacing w:after="0"/>
        <w:rPr>
          <w:rFonts w:ascii="Arial" w:hAnsi="Arial" w:cs="Arial"/>
        </w:rPr>
      </w:pPr>
    </w:p>
    <w:p w14:paraId="6E85F9AB" w14:textId="629E34CA" w:rsidR="006E2D3B" w:rsidRPr="004F4471" w:rsidRDefault="00A3382D">
      <w:pPr>
        <w:spacing w:after="0"/>
        <w:rPr>
          <w:rFonts w:ascii="Arial" w:hAnsi="Arial" w:cs="Arial"/>
        </w:rPr>
      </w:pPr>
      <w:r w:rsidRPr="004F4471">
        <w:rPr>
          <w:rFonts w:ascii="Arial" w:hAnsi="Arial" w:cs="Arial"/>
          <w:b/>
          <w:bCs/>
        </w:rPr>
        <w:t>Megan</w:t>
      </w:r>
      <w:r w:rsidRPr="004F4471">
        <w:rPr>
          <w:rFonts w:ascii="Arial" w:hAnsi="Arial" w:cs="Arial"/>
        </w:rPr>
        <w:t>: I</w:t>
      </w:r>
      <w:r w:rsidR="00E16080" w:rsidRPr="004F4471">
        <w:rPr>
          <w:rFonts w:ascii="Arial" w:hAnsi="Arial" w:cs="Arial"/>
        </w:rPr>
        <w:t xml:space="preserve"> think that's a great idea. </w:t>
      </w:r>
      <w:r w:rsidRPr="004F4471">
        <w:rPr>
          <w:rFonts w:ascii="Arial" w:hAnsi="Arial" w:cs="Arial"/>
        </w:rPr>
        <w:t>T</w:t>
      </w:r>
      <w:r w:rsidR="00E16080" w:rsidRPr="004F4471">
        <w:rPr>
          <w:rFonts w:ascii="Arial" w:hAnsi="Arial" w:cs="Arial"/>
        </w:rPr>
        <w:t>he course we offer is for credit</w:t>
      </w:r>
      <w:r w:rsidRPr="004F4471">
        <w:rPr>
          <w:rFonts w:ascii="Arial" w:hAnsi="Arial" w:cs="Arial"/>
        </w:rPr>
        <w:t xml:space="preserve"> but </w:t>
      </w:r>
      <w:r w:rsidR="00E16080" w:rsidRPr="004F4471">
        <w:rPr>
          <w:rFonts w:ascii="Arial" w:hAnsi="Arial" w:cs="Arial"/>
        </w:rPr>
        <w:t>it's not for university credit. It's for kinesiology</w:t>
      </w:r>
      <w:r w:rsidRPr="004F4471">
        <w:rPr>
          <w:rFonts w:ascii="Arial" w:hAnsi="Arial" w:cs="Arial"/>
        </w:rPr>
        <w:t xml:space="preserve"> </w:t>
      </w:r>
      <w:r w:rsidR="00E16080" w:rsidRPr="004F4471">
        <w:rPr>
          <w:rFonts w:ascii="Arial" w:hAnsi="Arial" w:cs="Arial"/>
        </w:rPr>
        <w:t>credit, and personal training credit. I wouldn't know who to talk to about that</w:t>
      </w:r>
      <w:r w:rsidRPr="004F4471">
        <w:rPr>
          <w:rFonts w:ascii="Arial" w:hAnsi="Arial" w:cs="Arial"/>
        </w:rPr>
        <w:t xml:space="preserve"> but </w:t>
      </w:r>
      <w:r w:rsidRPr="004F4471">
        <w:rPr>
          <w:rFonts w:ascii="Arial" w:hAnsi="Arial" w:cs="Arial"/>
        </w:rPr>
        <w:t xml:space="preserve">I'm </w:t>
      </w:r>
      <w:proofErr w:type="spellStart"/>
      <w:r w:rsidRPr="004F4471">
        <w:rPr>
          <w:rFonts w:ascii="Arial" w:hAnsi="Arial" w:cs="Arial"/>
        </w:rPr>
        <w:lastRenderedPageBreak/>
        <w:t>going</w:t>
      </w:r>
      <w:proofErr w:type="spellEnd"/>
      <w:r w:rsidRPr="004F4471">
        <w:rPr>
          <w:rFonts w:ascii="Arial" w:hAnsi="Arial" w:cs="Arial"/>
        </w:rPr>
        <w:t xml:space="preserve"> to</w:t>
      </w:r>
      <w:r w:rsidRPr="004F4471">
        <w:rPr>
          <w:rFonts w:ascii="Arial" w:hAnsi="Arial" w:cs="Arial"/>
        </w:rPr>
        <w:t xml:space="preserve"> make a note and think about </w:t>
      </w:r>
      <w:r w:rsidRPr="004F4471">
        <w:rPr>
          <w:rFonts w:ascii="Arial" w:hAnsi="Arial" w:cs="Arial"/>
        </w:rPr>
        <w:t>it. T</w:t>
      </w:r>
      <w:r w:rsidR="00E16080" w:rsidRPr="004F4471">
        <w:rPr>
          <w:rFonts w:ascii="Arial" w:hAnsi="Arial" w:cs="Arial"/>
        </w:rPr>
        <w:t xml:space="preserve">hat would give people more opportunities to go to those rec centers and volunteer. </w:t>
      </w:r>
    </w:p>
    <w:p w14:paraId="24C7F4BB" w14:textId="77777777" w:rsidR="006E2D3B" w:rsidRPr="004F4471" w:rsidRDefault="006E2D3B">
      <w:pPr>
        <w:spacing w:after="0"/>
        <w:rPr>
          <w:rFonts w:ascii="Arial" w:hAnsi="Arial" w:cs="Arial"/>
        </w:rPr>
      </w:pPr>
    </w:p>
    <w:p w14:paraId="14F2A39B" w14:textId="42278D35" w:rsidR="006E2D3B" w:rsidRPr="004F4471" w:rsidRDefault="00A3382D">
      <w:pPr>
        <w:spacing w:after="0"/>
        <w:rPr>
          <w:rFonts w:ascii="Arial" w:hAnsi="Arial" w:cs="Arial"/>
        </w:rPr>
      </w:pPr>
      <w:r w:rsidRPr="004F4471">
        <w:rPr>
          <w:rFonts w:ascii="Arial" w:hAnsi="Arial" w:cs="Arial"/>
          <w:b/>
          <w:bCs/>
        </w:rPr>
        <w:t>Eric</w:t>
      </w:r>
      <w:r w:rsidRPr="004F4471">
        <w:rPr>
          <w:rFonts w:ascii="Arial" w:hAnsi="Arial" w:cs="Arial"/>
        </w:rPr>
        <w:t xml:space="preserve">: </w:t>
      </w:r>
      <w:r w:rsidR="00E16080" w:rsidRPr="004F4471">
        <w:rPr>
          <w:rFonts w:ascii="Arial" w:hAnsi="Arial" w:cs="Arial"/>
        </w:rPr>
        <w:t>We've talked a lot about equipment, staff and facilities</w:t>
      </w:r>
      <w:r w:rsidR="00556206" w:rsidRPr="004F4471">
        <w:rPr>
          <w:rFonts w:ascii="Arial" w:hAnsi="Arial" w:cs="Arial"/>
        </w:rPr>
        <w:t>, but a</w:t>
      </w:r>
      <w:r w:rsidR="00E16080" w:rsidRPr="004F4471">
        <w:rPr>
          <w:rFonts w:ascii="Arial" w:hAnsi="Arial" w:cs="Arial"/>
        </w:rPr>
        <w:t xml:space="preserve"> big challenge to getting out there </w:t>
      </w:r>
      <w:r w:rsidR="00556206" w:rsidRPr="004F4471">
        <w:rPr>
          <w:rFonts w:ascii="Arial" w:hAnsi="Arial" w:cs="Arial"/>
        </w:rPr>
        <w:t xml:space="preserve">is accessible </w:t>
      </w:r>
      <w:r w:rsidR="00E16080" w:rsidRPr="004F4471">
        <w:rPr>
          <w:rFonts w:ascii="Arial" w:hAnsi="Arial" w:cs="Arial"/>
        </w:rPr>
        <w:t>transportation</w:t>
      </w:r>
      <w:r w:rsidR="00556206" w:rsidRPr="004F4471">
        <w:rPr>
          <w:rFonts w:ascii="Arial" w:hAnsi="Arial" w:cs="Arial"/>
        </w:rPr>
        <w:t xml:space="preserve">. The </w:t>
      </w:r>
      <w:r w:rsidR="00E16080" w:rsidRPr="004F4471">
        <w:rPr>
          <w:rFonts w:ascii="Arial" w:hAnsi="Arial" w:cs="Arial"/>
        </w:rPr>
        <w:t xml:space="preserve">question is just asking for any tips, </w:t>
      </w:r>
      <w:r w:rsidR="00556206" w:rsidRPr="004F4471">
        <w:rPr>
          <w:rFonts w:ascii="Arial" w:hAnsi="Arial" w:cs="Arial"/>
        </w:rPr>
        <w:t>and feedback for</w:t>
      </w:r>
      <w:r w:rsidR="00E16080" w:rsidRPr="004F4471">
        <w:rPr>
          <w:rFonts w:ascii="Arial" w:hAnsi="Arial" w:cs="Arial"/>
        </w:rPr>
        <w:t xml:space="preserve"> </w:t>
      </w:r>
      <w:r w:rsidR="00556206" w:rsidRPr="004F4471">
        <w:rPr>
          <w:rFonts w:ascii="Arial" w:hAnsi="Arial" w:cs="Arial"/>
        </w:rPr>
        <w:t>h</w:t>
      </w:r>
      <w:r w:rsidR="00E16080" w:rsidRPr="004F4471">
        <w:rPr>
          <w:rFonts w:ascii="Arial" w:hAnsi="Arial" w:cs="Arial"/>
        </w:rPr>
        <w:t xml:space="preserve">ow can I </w:t>
      </w:r>
      <w:r w:rsidR="00556206" w:rsidRPr="004F4471">
        <w:rPr>
          <w:rFonts w:ascii="Arial" w:hAnsi="Arial" w:cs="Arial"/>
        </w:rPr>
        <w:t xml:space="preserve">can </w:t>
      </w:r>
      <w:r w:rsidR="00E16080" w:rsidRPr="004F4471">
        <w:rPr>
          <w:rFonts w:ascii="Arial" w:hAnsi="Arial" w:cs="Arial"/>
        </w:rPr>
        <w:t>make it easier</w:t>
      </w:r>
      <w:r w:rsidR="00556206" w:rsidRPr="004F4471">
        <w:rPr>
          <w:rFonts w:ascii="Arial" w:hAnsi="Arial" w:cs="Arial"/>
        </w:rPr>
        <w:t>.</w:t>
      </w:r>
      <w:r w:rsidR="00E16080" w:rsidRPr="004F4471">
        <w:rPr>
          <w:rFonts w:ascii="Arial" w:hAnsi="Arial" w:cs="Arial"/>
        </w:rPr>
        <w:t xml:space="preserve"> </w:t>
      </w:r>
      <w:r w:rsidR="00556206" w:rsidRPr="004F4471">
        <w:rPr>
          <w:rFonts w:ascii="Arial" w:hAnsi="Arial" w:cs="Arial"/>
        </w:rPr>
        <w:t>For example, b</w:t>
      </w:r>
      <w:r w:rsidR="00E16080" w:rsidRPr="004F4471">
        <w:rPr>
          <w:rFonts w:ascii="Arial" w:hAnsi="Arial" w:cs="Arial"/>
        </w:rPr>
        <w:t xml:space="preserve">ooking </w:t>
      </w:r>
      <w:proofErr w:type="spellStart"/>
      <w:r w:rsidR="00556206" w:rsidRPr="004F4471">
        <w:rPr>
          <w:rFonts w:ascii="Arial" w:hAnsi="Arial" w:cs="Arial"/>
        </w:rPr>
        <w:t>H</w:t>
      </w:r>
      <w:r w:rsidR="00E16080" w:rsidRPr="004F4471">
        <w:rPr>
          <w:rFonts w:ascii="Arial" w:hAnsi="Arial" w:cs="Arial"/>
        </w:rPr>
        <w:t>andy</w:t>
      </w:r>
      <w:r w:rsidR="00556206" w:rsidRPr="004F4471">
        <w:rPr>
          <w:rFonts w:ascii="Arial" w:hAnsi="Arial" w:cs="Arial"/>
        </w:rPr>
        <w:t>DART</w:t>
      </w:r>
      <w:proofErr w:type="spellEnd"/>
      <w:r w:rsidR="00E16080" w:rsidRPr="004F4471">
        <w:rPr>
          <w:rFonts w:ascii="Arial" w:hAnsi="Arial" w:cs="Arial"/>
        </w:rPr>
        <w:t xml:space="preserve"> is a big challenge. You have to plan ahead </w:t>
      </w:r>
      <w:r w:rsidR="00556206" w:rsidRPr="004F4471">
        <w:rPr>
          <w:rFonts w:ascii="Arial" w:hAnsi="Arial" w:cs="Arial"/>
        </w:rPr>
        <w:t>which</w:t>
      </w:r>
      <w:r w:rsidR="00E16080" w:rsidRPr="004F4471">
        <w:rPr>
          <w:rFonts w:ascii="Arial" w:hAnsi="Arial" w:cs="Arial"/>
        </w:rPr>
        <w:t xml:space="preserve"> can make working out at the spur of the moment difficult. </w:t>
      </w:r>
      <w:r w:rsidR="00556206" w:rsidRPr="004F4471">
        <w:rPr>
          <w:rFonts w:ascii="Arial" w:hAnsi="Arial" w:cs="Arial"/>
        </w:rPr>
        <w:t>Are there any tips</w:t>
      </w:r>
      <w:r w:rsidR="00E16080" w:rsidRPr="004F4471">
        <w:rPr>
          <w:rFonts w:ascii="Arial" w:hAnsi="Arial" w:cs="Arial"/>
        </w:rPr>
        <w:t xml:space="preserve"> </w:t>
      </w:r>
      <w:r w:rsidR="00556206" w:rsidRPr="004F4471">
        <w:rPr>
          <w:rFonts w:ascii="Arial" w:hAnsi="Arial" w:cs="Arial"/>
        </w:rPr>
        <w:t>for how to make</w:t>
      </w:r>
      <w:r w:rsidR="00E16080" w:rsidRPr="004F4471">
        <w:rPr>
          <w:rFonts w:ascii="Arial" w:hAnsi="Arial" w:cs="Arial"/>
        </w:rPr>
        <w:t xml:space="preserve"> getting to a community center or </w:t>
      </w:r>
      <w:r w:rsidR="00556206" w:rsidRPr="004F4471">
        <w:rPr>
          <w:rFonts w:ascii="Arial" w:hAnsi="Arial" w:cs="Arial"/>
        </w:rPr>
        <w:t>wherever</w:t>
      </w:r>
      <w:r w:rsidR="00E16080" w:rsidRPr="004F4471">
        <w:rPr>
          <w:rFonts w:ascii="Arial" w:hAnsi="Arial" w:cs="Arial"/>
        </w:rPr>
        <w:t xml:space="preserve"> the activities are happening easier</w:t>
      </w:r>
      <w:r w:rsidR="00556206" w:rsidRPr="004F4471">
        <w:rPr>
          <w:rFonts w:ascii="Arial" w:hAnsi="Arial" w:cs="Arial"/>
        </w:rPr>
        <w:t>, e</w:t>
      </w:r>
      <w:r w:rsidR="00E16080" w:rsidRPr="004F4471">
        <w:rPr>
          <w:rFonts w:ascii="Arial" w:hAnsi="Arial" w:cs="Arial"/>
        </w:rPr>
        <w:t>specially if you're taking public transit?</w:t>
      </w:r>
    </w:p>
    <w:p w14:paraId="3B7B3605" w14:textId="77777777" w:rsidR="006E2D3B" w:rsidRPr="004F4471" w:rsidRDefault="006E2D3B">
      <w:pPr>
        <w:spacing w:after="0"/>
        <w:rPr>
          <w:rFonts w:ascii="Arial" w:hAnsi="Arial" w:cs="Arial"/>
        </w:rPr>
      </w:pPr>
    </w:p>
    <w:p w14:paraId="749687C7" w14:textId="5E442125" w:rsidR="006E2D3B" w:rsidRPr="004F4471" w:rsidRDefault="00556206">
      <w:pPr>
        <w:spacing w:after="0"/>
        <w:rPr>
          <w:rFonts w:ascii="Arial" w:hAnsi="Arial" w:cs="Arial"/>
        </w:rPr>
      </w:pPr>
      <w:r w:rsidRPr="004F4471">
        <w:rPr>
          <w:rFonts w:ascii="Arial" w:hAnsi="Arial" w:cs="Arial"/>
          <w:b/>
          <w:bCs/>
        </w:rPr>
        <w:t>Ross</w:t>
      </w:r>
      <w:r w:rsidRPr="004F4471">
        <w:rPr>
          <w:rFonts w:ascii="Arial" w:hAnsi="Arial" w:cs="Arial"/>
        </w:rPr>
        <w:t xml:space="preserve">: It’s </w:t>
      </w:r>
      <w:r w:rsidR="00E16080" w:rsidRPr="004F4471">
        <w:rPr>
          <w:rFonts w:ascii="Arial" w:hAnsi="Arial" w:cs="Arial"/>
        </w:rPr>
        <w:t xml:space="preserve">definitely it is a challenge. Typically, if we're hosting programs or events, we try to ensure that they're near public transportation, ideally near a SkyTrain. We know that's not always the solution </w:t>
      </w:r>
      <w:r w:rsidRPr="004F4471">
        <w:rPr>
          <w:rFonts w:ascii="Arial" w:hAnsi="Arial" w:cs="Arial"/>
        </w:rPr>
        <w:t xml:space="preserve">but at least it’s </w:t>
      </w:r>
      <w:r w:rsidR="00E16080" w:rsidRPr="004F4471">
        <w:rPr>
          <w:rFonts w:ascii="Arial" w:hAnsi="Arial" w:cs="Arial"/>
        </w:rPr>
        <w:t xml:space="preserve">a step in the right direction. </w:t>
      </w:r>
      <w:r w:rsidRPr="004F4471">
        <w:rPr>
          <w:rFonts w:ascii="Arial" w:hAnsi="Arial" w:cs="Arial"/>
        </w:rPr>
        <w:t>We</w:t>
      </w:r>
      <w:r w:rsidR="00E16080" w:rsidRPr="004F4471">
        <w:rPr>
          <w:rFonts w:ascii="Arial" w:hAnsi="Arial" w:cs="Arial"/>
        </w:rPr>
        <w:t xml:space="preserve"> know the challenges with scheduling and </w:t>
      </w:r>
      <w:proofErr w:type="spellStart"/>
      <w:r w:rsidRPr="004F4471">
        <w:rPr>
          <w:rFonts w:ascii="Arial" w:hAnsi="Arial" w:cs="Arial"/>
        </w:rPr>
        <w:t>HandyDART</w:t>
      </w:r>
      <w:proofErr w:type="spellEnd"/>
      <w:r w:rsidRPr="004F4471">
        <w:rPr>
          <w:rFonts w:ascii="Arial" w:hAnsi="Arial" w:cs="Arial"/>
        </w:rPr>
        <w:t xml:space="preserve">, and </w:t>
      </w:r>
      <w:r w:rsidR="00E16080" w:rsidRPr="004F4471">
        <w:rPr>
          <w:rFonts w:ascii="Arial" w:hAnsi="Arial" w:cs="Arial"/>
        </w:rPr>
        <w:t xml:space="preserve">you have to have some flexibility </w:t>
      </w:r>
      <w:r w:rsidRPr="004F4471">
        <w:rPr>
          <w:rFonts w:ascii="Arial" w:hAnsi="Arial" w:cs="Arial"/>
        </w:rPr>
        <w:t>with</w:t>
      </w:r>
      <w:r w:rsidR="00E16080" w:rsidRPr="004F4471">
        <w:rPr>
          <w:rFonts w:ascii="Arial" w:hAnsi="Arial" w:cs="Arial"/>
        </w:rPr>
        <w:t xml:space="preserve"> </w:t>
      </w:r>
      <w:r w:rsidRPr="004F4471">
        <w:rPr>
          <w:rFonts w:ascii="Arial" w:hAnsi="Arial" w:cs="Arial"/>
        </w:rPr>
        <w:t>the</w:t>
      </w:r>
      <w:r w:rsidR="00E16080" w:rsidRPr="004F4471">
        <w:rPr>
          <w:rFonts w:ascii="Arial" w:hAnsi="Arial" w:cs="Arial"/>
        </w:rPr>
        <w:t xml:space="preserve"> start</w:t>
      </w:r>
      <w:r w:rsidRPr="004F4471">
        <w:rPr>
          <w:rFonts w:ascii="Arial" w:hAnsi="Arial" w:cs="Arial"/>
        </w:rPr>
        <w:t xml:space="preserve"> ti</w:t>
      </w:r>
      <w:r w:rsidR="00E16080" w:rsidRPr="004F4471">
        <w:rPr>
          <w:rFonts w:ascii="Arial" w:hAnsi="Arial" w:cs="Arial"/>
        </w:rPr>
        <w:t>mes</w:t>
      </w:r>
      <w:r w:rsidRPr="004F4471">
        <w:rPr>
          <w:rFonts w:ascii="Arial" w:hAnsi="Arial" w:cs="Arial"/>
        </w:rPr>
        <w:t>, b</w:t>
      </w:r>
      <w:r w:rsidR="00E16080" w:rsidRPr="004F4471">
        <w:rPr>
          <w:rFonts w:ascii="Arial" w:hAnsi="Arial" w:cs="Arial"/>
        </w:rPr>
        <w:t xml:space="preserve">ecause it doesn't </w:t>
      </w:r>
      <w:r w:rsidRPr="004F4471">
        <w:rPr>
          <w:rFonts w:ascii="Arial" w:hAnsi="Arial" w:cs="Arial"/>
        </w:rPr>
        <w:t xml:space="preserve">always </w:t>
      </w:r>
      <w:r w:rsidR="00E16080" w:rsidRPr="004F4471">
        <w:rPr>
          <w:rFonts w:ascii="Arial" w:hAnsi="Arial" w:cs="Arial"/>
        </w:rPr>
        <w:t xml:space="preserve">go according to plan. </w:t>
      </w:r>
      <w:r w:rsidRPr="004F4471">
        <w:rPr>
          <w:rFonts w:ascii="Arial" w:hAnsi="Arial" w:cs="Arial"/>
        </w:rPr>
        <w:t>W</w:t>
      </w:r>
      <w:r w:rsidR="00E16080" w:rsidRPr="004F4471">
        <w:rPr>
          <w:rFonts w:ascii="Arial" w:hAnsi="Arial" w:cs="Arial"/>
        </w:rPr>
        <w:t xml:space="preserve">hen we're hosting events from a </w:t>
      </w:r>
      <w:proofErr w:type="spellStart"/>
      <w:r w:rsidRPr="004F4471">
        <w:rPr>
          <w:rFonts w:ascii="Arial" w:hAnsi="Arial" w:cs="Arial"/>
        </w:rPr>
        <w:t>S</w:t>
      </w:r>
      <w:r w:rsidR="00E16080" w:rsidRPr="004F4471">
        <w:rPr>
          <w:rFonts w:ascii="Arial" w:hAnsi="Arial" w:cs="Arial"/>
        </w:rPr>
        <w:t>port</w:t>
      </w:r>
      <w:r w:rsidRPr="004F4471">
        <w:rPr>
          <w:rFonts w:ascii="Arial" w:hAnsi="Arial" w:cs="Arial"/>
        </w:rPr>
        <w:t>A</w:t>
      </w:r>
      <w:r w:rsidR="00E16080" w:rsidRPr="004F4471">
        <w:rPr>
          <w:rFonts w:ascii="Arial" w:hAnsi="Arial" w:cs="Arial"/>
        </w:rPr>
        <w:t>bility</w:t>
      </w:r>
      <w:proofErr w:type="spellEnd"/>
      <w:r w:rsidR="00E16080" w:rsidRPr="004F4471">
        <w:rPr>
          <w:rFonts w:ascii="Arial" w:hAnsi="Arial" w:cs="Arial"/>
        </w:rPr>
        <w:t xml:space="preserve"> lens, we're bringing people from outside the province </w:t>
      </w:r>
      <w:r w:rsidRPr="004F4471">
        <w:rPr>
          <w:rFonts w:ascii="Arial" w:hAnsi="Arial" w:cs="Arial"/>
        </w:rPr>
        <w:t>who</w:t>
      </w:r>
      <w:r w:rsidR="00E16080" w:rsidRPr="004F4471">
        <w:rPr>
          <w:rFonts w:ascii="Arial" w:hAnsi="Arial" w:cs="Arial"/>
        </w:rPr>
        <w:t xml:space="preserve"> all need accessible transportation</w:t>
      </w:r>
      <w:r w:rsidRPr="004F4471">
        <w:rPr>
          <w:rFonts w:ascii="Arial" w:hAnsi="Arial" w:cs="Arial"/>
        </w:rPr>
        <w:t xml:space="preserve"> so we</w:t>
      </w:r>
      <w:r w:rsidR="00E16080" w:rsidRPr="004F4471">
        <w:rPr>
          <w:rFonts w:ascii="Arial" w:hAnsi="Arial" w:cs="Arial"/>
        </w:rPr>
        <w:t xml:space="preserve"> have to work with </w:t>
      </w:r>
      <w:r w:rsidRPr="004F4471">
        <w:rPr>
          <w:rFonts w:ascii="Arial" w:hAnsi="Arial" w:cs="Arial"/>
        </w:rPr>
        <w:t>TransLink. W</w:t>
      </w:r>
      <w:r w:rsidR="00E16080" w:rsidRPr="004F4471">
        <w:rPr>
          <w:rFonts w:ascii="Arial" w:hAnsi="Arial" w:cs="Arial"/>
        </w:rPr>
        <w:t xml:space="preserve">e had a great experience in Victoria hosting </w:t>
      </w:r>
      <w:r w:rsidRPr="004F4471">
        <w:rPr>
          <w:rFonts w:ascii="Arial" w:hAnsi="Arial" w:cs="Arial"/>
        </w:rPr>
        <w:t>Boccia</w:t>
      </w:r>
      <w:r w:rsidR="00E16080" w:rsidRPr="004F4471">
        <w:rPr>
          <w:rFonts w:ascii="Arial" w:hAnsi="Arial" w:cs="Arial"/>
        </w:rPr>
        <w:t xml:space="preserve"> </w:t>
      </w:r>
      <w:r w:rsidRPr="004F4471">
        <w:rPr>
          <w:rFonts w:ascii="Arial" w:hAnsi="Arial" w:cs="Arial"/>
        </w:rPr>
        <w:t>N</w:t>
      </w:r>
      <w:r w:rsidR="00E16080" w:rsidRPr="004F4471">
        <w:rPr>
          <w:rFonts w:ascii="Arial" w:hAnsi="Arial" w:cs="Arial"/>
        </w:rPr>
        <w:t>ationals in 2019</w:t>
      </w:r>
      <w:r w:rsidRPr="004F4471">
        <w:rPr>
          <w:rFonts w:ascii="Arial" w:hAnsi="Arial" w:cs="Arial"/>
        </w:rPr>
        <w:t>.</w:t>
      </w:r>
      <w:r w:rsidR="00E16080" w:rsidRPr="004F4471">
        <w:rPr>
          <w:rFonts w:ascii="Arial" w:hAnsi="Arial" w:cs="Arial"/>
        </w:rPr>
        <w:t xml:space="preserve"> </w:t>
      </w:r>
      <w:proofErr w:type="spellStart"/>
      <w:r w:rsidRPr="004F4471">
        <w:rPr>
          <w:rFonts w:ascii="Arial" w:hAnsi="Arial" w:cs="Arial"/>
        </w:rPr>
        <w:t>H</w:t>
      </w:r>
      <w:r w:rsidR="00E16080" w:rsidRPr="004F4471">
        <w:rPr>
          <w:rFonts w:ascii="Arial" w:hAnsi="Arial" w:cs="Arial"/>
        </w:rPr>
        <w:t>andy</w:t>
      </w:r>
      <w:r w:rsidRPr="004F4471">
        <w:rPr>
          <w:rFonts w:ascii="Arial" w:hAnsi="Arial" w:cs="Arial"/>
        </w:rPr>
        <w:t>DART</w:t>
      </w:r>
      <w:proofErr w:type="spellEnd"/>
      <w:r w:rsidR="00E16080" w:rsidRPr="004F4471">
        <w:rPr>
          <w:rFonts w:ascii="Arial" w:hAnsi="Arial" w:cs="Arial"/>
        </w:rPr>
        <w:t xml:space="preserve"> was great to work with and provided all the accessible transportation over </w:t>
      </w:r>
      <w:r w:rsidRPr="004F4471">
        <w:rPr>
          <w:rFonts w:ascii="Arial" w:hAnsi="Arial" w:cs="Arial"/>
        </w:rPr>
        <w:t xml:space="preserve">the </w:t>
      </w:r>
      <w:r w:rsidR="00E16080" w:rsidRPr="004F4471">
        <w:rPr>
          <w:rFonts w:ascii="Arial" w:hAnsi="Arial" w:cs="Arial"/>
        </w:rPr>
        <w:t>five days</w:t>
      </w:r>
      <w:r w:rsidRPr="004F4471">
        <w:rPr>
          <w:rFonts w:ascii="Arial" w:hAnsi="Arial" w:cs="Arial"/>
        </w:rPr>
        <w:t>, b</w:t>
      </w:r>
      <w:r w:rsidR="00E16080" w:rsidRPr="004F4471">
        <w:rPr>
          <w:rFonts w:ascii="Arial" w:hAnsi="Arial" w:cs="Arial"/>
        </w:rPr>
        <w:t>ut that's one specific event</w:t>
      </w:r>
      <w:r w:rsidRPr="004F4471">
        <w:rPr>
          <w:rFonts w:ascii="Arial" w:hAnsi="Arial" w:cs="Arial"/>
        </w:rPr>
        <w:t>.</w:t>
      </w:r>
      <w:r w:rsidR="00E16080" w:rsidRPr="004F4471">
        <w:rPr>
          <w:rFonts w:ascii="Arial" w:hAnsi="Arial" w:cs="Arial"/>
        </w:rPr>
        <w:t xml:space="preserve"> </w:t>
      </w:r>
      <w:r w:rsidRPr="004F4471">
        <w:rPr>
          <w:rFonts w:ascii="Arial" w:hAnsi="Arial" w:cs="Arial"/>
        </w:rPr>
        <w:t>The</w:t>
      </w:r>
      <w:r w:rsidR="00E16080" w:rsidRPr="004F4471">
        <w:rPr>
          <w:rFonts w:ascii="Arial" w:hAnsi="Arial" w:cs="Arial"/>
        </w:rPr>
        <w:t xml:space="preserve"> day</w:t>
      </w:r>
      <w:r w:rsidRPr="004F4471">
        <w:rPr>
          <w:rFonts w:ascii="Arial" w:hAnsi="Arial" w:cs="Arial"/>
        </w:rPr>
        <w:t>-</w:t>
      </w:r>
      <w:r w:rsidR="00E16080" w:rsidRPr="004F4471">
        <w:rPr>
          <w:rFonts w:ascii="Arial" w:hAnsi="Arial" w:cs="Arial"/>
        </w:rPr>
        <w:t>to</w:t>
      </w:r>
      <w:r w:rsidRPr="004F4471">
        <w:rPr>
          <w:rFonts w:ascii="Arial" w:hAnsi="Arial" w:cs="Arial"/>
        </w:rPr>
        <w:t>-</w:t>
      </w:r>
      <w:r w:rsidR="00E16080" w:rsidRPr="004F4471">
        <w:rPr>
          <w:rFonts w:ascii="Arial" w:hAnsi="Arial" w:cs="Arial"/>
        </w:rPr>
        <w:t>day is still the challenge</w:t>
      </w:r>
      <w:r w:rsidRPr="004F4471">
        <w:rPr>
          <w:rFonts w:ascii="Arial" w:hAnsi="Arial" w:cs="Arial"/>
        </w:rPr>
        <w:t xml:space="preserve"> and </w:t>
      </w:r>
      <w:r w:rsidR="00E16080" w:rsidRPr="004F4471">
        <w:rPr>
          <w:rFonts w:ascii="Arial" w:hAnsi="Arial" w:cs="Arial"/>
        </w:rPr>
        <w:t xml:space="preserve">I think it's </w:t>
      </w:r>
      <w:r w:rsidRPr="004F4471">
        <w:rPr>
          <w:rFonts w:ascii="Arial" w:hAnsi="Arial" w:cs="Arial"/>
        </w:rPr>
        <w:t>going</w:t>
      </w:r>
      <w:r w:rsidR="00E16080" w:rsidRPr="004F4471">
        <w:rPr>
          <w:rFonts w:ascii="Arial" w:hAnsi="Arial" w:cs="Arial"/>
        </w:rPr>
        <w:t xml:space="preserve"> be an ongoing conversation, </w:t>
      </w:r>
      <w:proofErr w:type="gramStart"/>
      <w:r w:rsidR="00F93CE1" w:rsidRPr="004F4471">
        <w:rPr>
          <w:rFonts w:ascii="Arial" w:hAnsi="Arial" w:cs="Arial"/>
        </w:rPr>
        <w:t>From</w:t>
      </w:r>
      <w:proofErr w:type="gramEnd"/>
      <w:r w:rsidR="00F93CE1" w:rsidRPr="004F4471">
        <w:rPr>
          <w:rFonts w:ascii="Arial" w:hAnsi="Arial" w:cs="Arial"/>
        </w:rPr>
        <w:t xml:space="preserve"> our end, </w:t>
      </w:r>
      <w:r w:rsidR="00E16080" w:rsidRPr="004F4471">
        <w:rPr>
          <w:rFonts w:ascii="Arial" w:hAnsi="Arial" w:cs="Arial"/>
        </w:rPr>
        <w:t>we have to build in flexibility and work with the individuals to make sure that star</w:t>
      </w:r>
      <w:r w:rsidR="00F93CE1" w:rsidRPr="004F4471">
        <w:rPr>
          <w:rFonts w:ascii="Arial" w:hAnsi="Arial" w:cs="Arial"/>
        </w:rPr>
        <w:t>t and end</w:t>
      </w:r>
      <w:r w:rsidR="00E16080" w:rsidRPr="004F4471">
        <w:rPr>
          <w:rFonts w:ascii="Arial" w:hAnsi="Arial" w:cs="Arial"/>
        </w:rPr>
        <w:t xml:space="preserve"> times are flexible</w:t>
      </w:r>
      <w:r w:rsidR="00F93CE1" w:rsidRPr="004F4471">
        <w:rPr>
          <w:rFonts w:ascii="Arial" w:hAnsi="Arial" w:cs="Arial"/>
        </w:rPr>
        <w:t>.</w:t>
      </w:r>
      <w:r w:rsidR="00E16080" w:rsidRPr="004F4471">
        <w:rPr>
          <w:rFonts w:ascii="Arial" w:hAnsi="Arial" w:cs="Arial"/>
        </w:rPr>
        <w:t xml:space="preserve"> I think we'll all be part of the conversation going forward to hopefully provide a better solution for accessible transportation.</w:t>
      </w:r>
    </w:p>
    <w:p w14:paraId="4DE3DCAC" w14:textId="77777777" w:rsidR="006E2D3B" w:rsidRPr="004F4471" w:rsidRDefault="006E2D3B">
      <w:pPr>
        <w:spacing w:after="0"/>
        <w:rPr>
          <w:rFonts w:ascii="Arial" w:hAnsi="Arial" w:cs="Arial"/>
        </w:rPr>
      </w:pPr>
    </w:p>
    <w:p w14:paraId="37FEABCB" w14:textId="1C9B65CD" w:rsidR="006E2D3B" w:rsidRPr="004F4471" w:rsidRDefault="00F93CE1">
      <w:pPr>
        <w:spacing w:after="0"/>
        <w:rPr>
          <w:rFonts w:ascii="Arial" w:hAnsi="Arial" w:cs="Arial"/>
        </w:rPr>
      </w:pPr>
      <w:r w:rsidRPr="004F4471">
        <w:rPr>
          <w:rFonts w:ascii="Arial" w:hAnsi="Arial" w:cs="Arial"/>
          <w:b/>
          <w:bCs/>
        </w:rPr>
        <w:t>Teri</w:t>
      </w:r>
      <w:r w:rsidRPr="004F4471">
        <w:rPr>
          <w:rFonts w:ascii="Arial" w:hAnsi="Arial" w:cs="Arial"/>
        </w:rPr>
        <w:t>: U</w:t>
      </w:r>
      <w:r w:rsidR="00E16080" w:rsidRPr="004F4471">
        <w:rPr>
          <w:rFonts w:ascii="Arial" w:hAnsi="Arial" w:cs="Arial"/>
        </w:rPr>
        <w:t xml:space="preserve">nfortunately, transportation is where we're at right now. It's horrendous. I even I have my own vehicle, but just to drive into the city will take an hour. </w:t>
      </w:r>
      <w:r w:rsidRPr="004F4471">
        <w:rPr>
          <w:rFonts w:ascii="Arial" w:hAnsi="Arial" w:cs="Arial"/>
        </w:rPr>
        <w:t xml:space="preserve">I have </w:t>
      </w:r>
      <w:r w:rsidR="00E16080" w:rsidRPr="004F4471">
        <w:rPr>
          <w:rFonts w:ascii="Arial" w:hAnsi="Arial" w:cs="Arial"/>
        </w:rPr>
        <w:t>been choosing to do everything virtually</w:t>
      </w:r>
      <w:r w:rsidRPr="004F4471">
        <w:rPr>
          <w:rFonts w:ascii="Arial" w:hAnsi="Arial" w:cs="Arial"/>
        </w:rPr>
        <w:t xml:space="preserve">, </w:t>
      </w:r>
      <w:r w:rsidR="00E16080" w:rsidRPr="004F4471">
        <w:rPr>
          <w:rFonts w:ascii="Arial" w:hAnsi="Arial" w:cs="Arial"/>
        </w:rPr>
        <w:t xml:space="preserve">obviously, within the last year anyways, but </w:t>
      </w:r>
      <w:r w:rsidRPr="004F4471">
        <w:rPr>
          <w:rFonts w:ascii="Arial" w:hAnsi="Arial" w:cs="Arial"/>
        </w:rPr>
        <w:t>I</w:t>
      </w:r>
      <w:r w:rsidR="00E16080" w:rsidRPr="004F4471">
        <w:rPr>
          <w:rFonts w:ascii="Arial" w:hAnsi="Arial" w:cs="Arial"/>
        </w:rPr>
        <w:t>'ll probably continue doing that</w:t>
      </w:r>
      <w:r w:rsidRPr="004F4471">
        <w:rPr>
          <w:rFonts w:ascii="Arial" w:hAnsi="Arial" w:cs="Arial"/>
        </w:rPr>
        <w:t xml:space="preserve"> </w:t>
      </w:r>
      <w:r w:rsidR="00E16080" w:rsidRPr="004F4471">
        <w:rPr>
          <w:rFonts w:ascii="Arial" w:hAnsi="Arial" w:cs="Arial"/>
        </w:rPr>
        <w:t>because it works well for me. Definitely trip planning is really important</w:t>
      </w:r>
      <w:r w:rsidRPr="004F4471">
        <w:rPr>
          <w:rFonts w:ascii="Arial" w:hAnsi="Arial" w:cs="Arial"/>
        </w:rPr>
        <w:t xml:space="preserve"> a</w:t>
      </w:r>
      <w:r w:rsidR="00E16080" w:rsidRPr="004F4471">
        <w:rPr>
          <w:rFonts w:ascii="Arial" w:hAnsi="Arial" w:cs="Arial"/>
        </w:rPr>
        <w:t xml:space="preserve">nd I know </w:t>
      </w:r>
      <w:r w:rsidRPr="004F4471">
        <w:rPr>
          <w:rFonts w:ascii="Arial" w:hAnsi="Arial" w:cs="Arial"/>
        </w:rPr>
        <w:t>BC</w:t>
      </w:r>
      <w:r w:rsidR="00E16080" w:rsidRPr="004F4471">
        <w:rPr>
          <w:rFonts w:ascii="Arial" w:hAnsi="Arial" w:cs="Arial"/>
        </w:rPr>
        <w:t xml:space="preserve"> </w:t>
      </w:r>
      <w:r w:rsidRPr="004F4471">
        <w:rPr>
          <w:rFonts w:ascii="Arial" w:hAnsi="Arial" w:cs="Arial"/>
        </w:rPr>
        <w:t>T</w:t>
      </w:r>
      <w:r w:rsidR="00E16080" w:rsidRPr="004F4471">
        <w:rPr>
          <w:rFonts w:ascii="Arial" w:hAnsi="Arial" w:cs="Arial"/>
        </w:rPr>
        <w:t>ransit has a great trip planner</w:t>
      </w:r>
      <w:r w:rsidRPr="004F4471">
        <w:rPr>
          <w:rFonts w:ascii="Arial" w:hAnsi="Arial" w:cs="Arial"/>
        </w:rPr>
        <w:t xml:space="preserve">. If </w:t>
      </w:r>
      <w:r w:rsidR="00E16080" w:rsidRPr="004F4471">
        <w:rPr>
          <w:rFonts w:ascii="Arial" w:hAnsi="Arial" w:cs="Arial"/>
        </w:rPr>
        <w:t>you're going through a sport organization</w:t>
      </w:r>
      <w:r w:rsidRPr="004F4471">
        <w:rPr>
          <w:rFonts w:ascii="Arial" w:hAnsi="Arial" w:cs="Arial"/>
        </w:rPr>
        <w:t xml:space="preserve"> </w:t>
      </w:r>
      <w:r w:rsidR="00E16080" w:rsidRPr="004F4471">
        <w:rPr>
          <w:rFonts w:ascii="Arial" w:hAnsi="Arial" w:cs="Arial"/>
        </w:rPr>
        <w:t xml:space="preserve">or </w:t>
      </w:r>
      <w:r w:rsidRPr="004F4471">
        <w:rPr>
          <w:rFonts w:ascii="Arial" w:hAnsi="Arial" w:cs="Arial"/>
        </w:rPr>
        <w:t>a</w:t>
      </w:r>
      <w:r w:rsidR="00E16080" w:rsidRPr="004F4471">
        <w:rPr>
          <w:rFonts w:ascii="Arial" w:hAnsi="Arial" w:cs="Arial"/>
        </w:rPr>
        <w:t xml:space="preserve"> community organization to attend an event or a program</w:t>
      </w:r>
      <w:r w:rsidRPr="004F4471">
        <w:rPr>
          <w:rFonts w:ascii="Arial" w:hAnsi="Arial" w:cs="Arial"/>
        </w:rPr>
        <w:t xml:space="preserve"> </w:t>
      </w:r>
      <w:r w:rsidR="00E16080" w:rsidRPr="004F4471">
        <w:rPr>
          <w:rFonts w:ascii="Arial" w:hAnsi="Arial" w:cs="Arial"/>
        </w:rPr>
        <w:t xml:space="preserve">and </w:t>
      </w:r>
      <w:r w:rsidRPr="004F4471">
        <w:rPr>
          <w:rFonts w:ascii="Arial" w:hAnsi="Arial" w:cs="Arial"/>
        </w:rPr>
        <w:t>transportation is</w:t>
      </w:r>
      <w:r w:rsidR="00E16080" w:rsidRPr="004F4471">
        <w:rPr>
          <w:rFonts w:ascii="Arial" w:hAnsi="Arial" w:cs="Arial"/>
        </w:rPr>
        <w:t xml:space="preserve"> a barrier, reach out to them. </w:t>
      </w:r>
      <w:r w:rsidRPr="004F4471">
        <w:rPr>
          <w:rFonts w:ascii="Arial" w:hAnsi="Arial" w:cs="Arial"/>
        </w:rPr>
        <w:t>Y</w:t>
      </w:r>
      <w:r w:rsidR="00E16080" w:rsidRPr="004F4471">
        <w:rPr>
          <w:rFonts w:ascii="Arial" w:hAnsi="Arial" w:cs="Arial"/>
        </w:rPr>
        <w:t>ou never know, there might be someone in your area, another peer that could pick you up along the way</w:t>
      </w:r>
      <w:r w:rsidRPr="004F4471">
        <w:rPr>
          <w:rFonts w:ascii="Arial" w:hAnsi="Arial" w:cs="Arial"/>
        </w:rPr>
        <w:t>.</w:t>
      </w:r>
      <w:r w:rsidR="00E16080" w:rsidRPr="004F4471">
        <w:rPr>
          <w:rFonts w:ascii="Arial" w:hAnsi="Arial" w:cs="Arial"/>
        </w:rPr>
        <w:t xml:space="preserve"> I know </w:t>
      </w:r>
      <w:r w:rsidRPr="004F4471">
        <w:rPr>
          <w:rFonts w:ascii="Arial" w:hAnsi="Arial" w:cs="Arial"/>
        </w:rPr>
        <w:t xml:space="preserve">at SCI BC </w:t>
      </w:r>
      <w:r w:rsidR="00E16080" w:rsidRPr="004F4471">
        <w:rPr>
          <w:rFonts w:ascii="Arial" w:hAnsi="Arial" w:cs="Arial"/>
        </w:rPr>
        <w:t xml:space="preserve">they've had had a few people that they've done that with. </w:t>
      </w:r>
      <w:r w:rsidR="00235BE9" w:rsidRPr="004F4471">
        <w:rPr>
          <w:rFonts w:ascii="Arial" w:hAnsi="Arial" w:cs="Arial"/>
        </w:rPr>
        <w:t>If you have a</w:t>
      </w:r>
      <w:r w:rsidR="00E16080" w:rsidRPr="004F4471">
        <w:rPr>
          <w:rFonts w:ascii="Arial" w:hAnsi="Arial" w:cs="Arial"/>
        </w:rPr>
        <w:t>ny barriers, please reach out to the organizer and say</w:t>
      </w:r>
      <w:r w:rsidR="00235BE9" w:rsidRPr="004F4471">
        <w:rPr>
          <w:rFonts w:ascii="Arial" w:hAnsi="Arial" w:cs="Arial"/>
        </w:rPr>
        <w:t>:</w:t>
      </w:r>
      <w:r w:rsidR="00E16080" w:rsidRPr="004F4471">
        <w:rPr>
          <w:rFonts w:ascii="Arial" w:hAnsi="Arial" w:cs="Arial"/>
        </w:rPr>
        <w:t xml:space="preserve"> I really want to attend</w:t>
      </w:r>
      <w:r w:rsidR="00235BE9" w:rsidRPr="004F4471">
        <w:rPr>
          <w:rFonts w:ascii="Arial" w:hAnsi="Arial" w:cs="Arial"/>
        </w:rPr>
        <w:t xml:space="preserve"> and t</w:t>
      </w:r>
      <w:r w:rsidR="00E16080" w:rsidRPr="004F4471">
        <w:rPr>
          <w:rFonts w:ascii="Arial" w:hAnsi="Arial" w:cs="Arial"/>
        </w:rPr>
        <w:t>his is my problem</w:t>
      </w:r>
      <w:r w:rsidR="00235BE9" w:rsidRPr="004F4471">
        <w:rPr>
          <w:rFonts w:ascii="Arial" w:hAnsi="Arial" w:cs="Arial"/>
        </w:rPr>
        <w:t>, d</w:t>
      </w:r>
      <w:r w:rsidR="00E16080" w:rsidRPr="004F4471">
        <w:rPr>
          <w:rFonts w:ascii="Arial" w:hAnsi="Arial" w:cs="Arial"/>
        </w:rPr>
        <w:t>o you have any solutions for me?</w:t>
      </w:r>
    </w:p>
    <w:p w14:paraId="401154DA" w14:textId="77777777" w:rsidR="006E2D3B" w:rsidRPr="004F4471" w:rsidRDefault="006E2D3B">
      <w:pPr>
        <w:spacing w:after="0"/>
        <w:rPr>
          <w:rFonts w:ascii="Arial" w:hAnsi="Arial" w:cs="Arial"/>
        </w:rPr>
      </w:pPr>
    </w:p>
    <w:p w14:paraId="7EE6679B" w14:textId="2B830310" w:rsidR="006E2D3B" w:rsidRPr="004F4471" w:rsidRDefault="00235BE9">
      <w:pPr>
        <w:spacing w:after="0"/>
        <w:rPr>
          <w:rFonts w:ascii="Arial" w:hAnsi="Arial" w:cs="Arial"/>
        </w:rPr>
      </w:pPr>
      <w:r w:rsidRPr="004F4471">
        <w:rPr>
          <w:rFonts w:ascii="Arial" w:hAnsi="Arial" w:cs="Arial"/>
          <w:b/>
          <w:bCs/>
        </w:rPr>
        <w:t>Eric</w:t>
      </w:r>
      <w:r w:rsidRPr="004F4471">
        <w:rPr>
          <w:rFonts w:ascii="Arial" w:hAnsi="Arial" w:cs="Arial"/>
        </w:rPr>
        <w:t>: If</w:t>
      </w:r>
      <w:r w:rsidR="00E16080" w:rsidRPr="004F4471">
        <w:rPr>
          <w:rFonts w:ascii="Arial" w:hAnsi="Arial" w:cs="Arial"/>
        </w:rPr>
        <w:t xml:space="preserve"> you were coming to a center, could you phone ahead and say</w:t>
      </w:r>
      <w:r w:rsidRPr="004F4471">
        <w:rPr>
          <w:rFonts w:ascii="Arial" w:hAnsi="Arial" w:cs="Arial"/>
        </w:rPr>
        <w:t>:</w:t>
      </w:r>
      <w:r w:rsidR="00E16080" w:rsidRPr="004F4471">
        <w:rPr>
          <w:rFonts w:ascii="Arial" w:hAnsi="Arial" w:cs="Arial"/>
        </w:rPr>
        <w:t xml:space="preserve"> I'm a wheelchair user or I have a mobility challenge</w:t>
      </w:r>
      <w:r w:rsidRPr="004F4471">
        <w:rPr>
          <w:rFonts w:ascii="Arial" w:hAnsi="Arial" w:cs="Arial"/>
        </w:rPr>
        <w:t>,</w:t>
      </w:r>
      <w:r w:rsidR="00E16080" w:rsidRPr="004F4471">
        <w:rPr>
          <w:rFonts w:ascii="Arial" w:hAnsi="Arial" w:cs="Arial"/>
        </w:rPr>
        <w:t xml:space="preserve"> </w:t>
      </w:r>
      <w:r w:rsidRPr="004F4471">
        <w:rPr>
          <w:rFonts w:ascii="Arial" w:hAnsi="Arial" w:cs="Arial"/>
        </w:rPr>
        <w:t>c</w:t>
      </w:r>
      <w:r w:rsidR="00E16080" w:rsidRPr="004F4471">
        <w:rPr>
          <w:rFonts w:ascii="Arial" w:hAnsi="Arial" w:cs="Arial"/>
        </w:rPr>
        <w:t xml:space="preserve">ould somebody </w:t>
      </w:r>
      <w:r w:rsidRPr="004F4471">
        <w:rPr>
          <w:rFonts w:ascii="Arial" w:hAnsi="Arial" w:cs="Arial"/>
        </w:rPr>
        <w:t>m</w:t>
      </w:r>
      <w:r w:rsidR="00E16080" w:rsidRPr="004F4471">
        <w:rPr>
          <w:rFonts w:ascii="Arial" w:hAnsi="Arial" w:cs="Arial"/>
        </w:rPr>
        <w:t>eet me in the parking lot</w:t>
      </w:r>
      <w:r w:rsidRPr="004F4471">
        <w:rPr>
          <w:rFonts w:ascii="Arial" w:hAnsi="Arial" w:cs="Arial"/>
        </w:rPr>
        <w:t>, c</w:t>
      </w:r>
      <w:r w:rsidR="00E16080" w:rsidRPr="004F4471">
        <w:rPr>
          <w:rFonts w:ascii="Arial" w:hAnsi="Arial" w:cs="Arial"/>
        </w:rPr>
        <w:t xml:space="preserve">ould one of the staff </w:t>
      </w:r>
      <w:r w:rsidRPr="004F4471">
        <w:rPr>
          <w:rFonts w:ascii="Arial" w:hAnsi="Arial" w:cs="Arial"/>
        </w:rPr>
        <w:t xml:space="preserve">help </w:t>
      </w:r>
      <w:r w:rsidR="00E16080" w:rsidRPr="004F4471">
        <w:rPr>
          <w:rFonts w:ascii="Arial" w:hAnsi="Arial" w:cs="Arial"/>
        </w:rPr>
        <w:t>with the door to get in</w:t>
      </w:r>
      <w:r w:rsidRPr="004F4471">
        <w:rPr>
          <w:rFonts w:ascii="Arial" w:hAnsi="Arial" w:cs="Arial"/>
        </w:rPr>
        <w:t xml:space="preserve"> or help carry extra equipment? </w:t>
      </w:r>
      <w:r w:rsidR="00E16080" w:rsidRPr="004F4471">
        <w:rPr>
          <w:rFonts w:ascii="Arial" w:hAnsi="Arial" w:cs="Arial"/>
        </w:rPr>
        <w:t xml:space="preserve">Is </w:t>
      </w:r>
      <w:r w:rsidRPr="004F4471">
        <w:rPr>
          <w:rFonts w:ascii="Arial" w:hAnsi="Arial" w:cs="Arial"/>
        </w:rPr>
        <w:t>it</w:t>
      </w:r>
      <w:r w:rsidR="00E16080" w:rsidRPr="004F4471">
        <w:rPr>
          <w:rFonts w:ascii="Arial" w:hAnsi="Arial" w:cs="Arial"/>
        </w:rPr>
        <w:t xml:space="preserve"> a possibility </w:t>
      </w:r>
      <w:r w:rsidRPr="004F4471">
        <w:rPr>
          <w:rFonts w:ascii="Arial" w:hAnsi="Arial" w:cs="Arial"/>
        </w:rPr>
        <w:t>to</w:t>
      </w:r>
      <w:r w:rsidR="00E16080" w:rsidRPr="004F4471">
        <w:rPr>
          <w:rFonts w:ascii="Arial" w:hAnsi="Arial" w:cs="Arial"/>
        </w:rPr>
        <w:t xml:space="preserve"> call ahead and </w:t>
      </w:r>
      <w:r w:rsidRPr="004F4471">
        <w:rPr>
          <w:rFonts w:ascii="Arial" w:hAnsi="Arial" w:cs="Arial"/>
        </w:rPr>
        <w:t xml:space="preserve">have </w:t>
      </w:r>
      <w:r w:rsidR="00E16080" w:rsidRPr="004F4471">
        <w:rPr>
          <w:rFonts w:ascii="Arial" w:hAnsi="Arial" w:cs="Arial"/>
        </w:rPr>
        <w:t xml:space="preserve">somebody in the actual facility meet them outside? </w:t>
      </w:r>
    </w:p>
    <w:p w14:paraId="68219806" w14:textId="77777777" w:rsidR="006E2D3B" w:rsidRPr="004F4471" w:rsidRDefault="006E2D3B">
      <w:pPr>
        <w:spacing w:after="0"/>
        <w:rPr>
          <w:rFonts w:ascii="Arial" w:hAnsi="Arial" w:cs="Arial"/>
        </w:rPr>
      </w:pPr>
    </w:p>
    <w:p w14:paraId="71AEA347" w14:textId="404C96D1" w:rsidR="006E2D3B" w:rsidRPr="004F4471" w:rsidRDefault="00235BE9">
      <w:pPr>
        <w:spacing w:after="0"/>
        <w:rPr>
          <w:rFonts w:ascii="Arial" w:hAnsi="Arial" w:cs="Arial"/>
        </w:rPr>
      </w:pPr>
      <w:r w:rsidRPr="004F4471">
        <w:rPr>
          <w:rFonts w:ascii="Arial" w:hAnsi="Arial" w:cs="Arial"/>
          <w:b/>
          <w:bCs/>
        </w:rPr>
        <w:t>Teri</w:t>
      </w:r>
      <w:r w:rsidRPr="004F4471">
        <w:rPr>
          <w:rFonts w:ascii="Arial" w:hAnsi="Arial" w:cs="Arial"/>
        </w:rPr>
        <w:t xml:space="preserve">: </w:t>
      </w:r>
      <w:r w:rsidR="00E16080" w:rsidRPr="004F4471">
        <w:rPr>
          <w:rFonts w:ascii="Arial" w:hAnsi="Arial" w:cs="Arial"/>
        </w:rPr>
        <w:t>I've called</w:t>
      </w:r>
      <w:r w:rsidRPr="004F4471">
        <w:rPr>
          <w:rFonts w:ascii="Arial" w:hAnsi="Arial" w:cs="Arial"/>
        </w:rPr>
        <w:t xml:space="preserve">, </w:t>
      </w:r>
      <w:r w:rsidR="00E16080" w:rsidRPr="004F4471">
        <w:rPr>
          <w:rFonts w:ascii="Arial" w:hAnsi="Arial" w:cs="Arial"/>
        </w:rPr>
        <w:t>I</w:t>
      </w:r>
      <w:r w:rsidRPr="004F4471">
        <w:rPr>
          <w:rFonts w:ascii="Arial" w:hAnsi="Arial" w:cs="Arial"/>
        </w:rPr>
        <w:t>’ve</w:t>
      </w:r>
      <w:r w:rsidR="00E16080" w:rsidRPr="004F4471">
        <w:rPr>
          <w:rFonts w:ascii="Arial" w:hAnsi="Arial" w:cs="Arial"/>
        </w:rPr>
        <w:t xml:space="preserve"> asked random strangers quite often in my life to assist. Obviously, we don't want to have to ask for help all the time. </w:t>
      </w:r>
      <w:r w:rsidRPr="004F4471">
        <w:rPr>
          <w:rFonts w:ascii="Arial" w:hAnsi="Arial" w:cs="Arial"/>
        </w:rPr>
        <w:t>I</w:t>
      </w:r>
      <w:r w:rsidR="00E16080" w:rsidRPr="004F4471">
        <w:rPr>
          <w:rFonts w:ascii="Arial" w:hAnsi="Arial" w:cs="Arial"/>
        </w:rPr>
        <w:t>t can be really hard for some people</w:t>
      </w:r>
      <w:r w:rsidRPr="004F4471">
        <w:rPr>
          <w:rFonts w:ascii="Arial" w:hAnsi="Arial" w:cs="Arial"/>
        </w:rPr>
        <w:t>. Really</w:t>
      </w:r>
      <w:r w:rsidR="00E16080" w:rsidRPr="004F4471">
        <w:rPr>
          <w:rFonts w:ascii="Arial" w:hAnsi="Arial" w:cs="Arial"/>
        </w:rPr>
        <w:t xml:space="preserve">, everything should be accessible to everyone, no matter where you live, but that's not where we are at right now. </w:t>
      </w:r>
    </w:p>
    <w:p w14:paraId="53BAD4B3" w14:textId="77777777" w:rsidR="006E2D3B" w:rsidRPr="004F4471" w:rsidRDefault="006E2D3B">
      <w:pPr>
        <w:spacing w:after="0"/>
        <w:rPr>
          <w:rFonts w:ascii="Arial" w:hAnsi="Arial" w:cs="Arial"/>
        </w:rPr>
      </w:pPr>
    </w:p>
    <w:p w14:paraId="0B13D115" w14:textId="07BDE803" w:rsidR="006E2D3B" w:rsidRPr="004F4471" w:rsidRDefault="00235BE9">
      <w:pPr>
        <w:spacing w:after="0"/>
        <w:rPr>
          <w:rFonts w:ascii="Arial" w:hAnsi="Arial" w:cs="Arial"/>
        </w:rPr>
      </w:pPr>
      <w:r w:rsidRPr="004F4471">
        <w:rPr>
          <w:rFonts w:ascii="Arial" w:hAnsi="Arial" w:cs="Arial"/>
          <w:b/>
          <w:bCs/>
        </w:rPr>
        <w:lastRenderedPageBreak/>
        <w:t>Eric</w:t>
      </w:r>
      <w:r w:rsidRPr="004F4471">
        <w:rPr>
          <w:rFonts w:ascii="Arial" w:hAnsi="Arial" w:cs="Arial"/>
        </w:rPr>
        <w:t>: I</w:t>
      </w:r>
      <w:r w:rsidR="00E16080" w:rsidRPr="004F4471">
        <w:rPr>
          <w:rFonts w:ascii="Arial" w:hAnsi="Arial" w:cs="Arial"/>
        </w:rPr>
        <w:t xml:space="preserve">t can be very difficult to ask for help, especially if you don't know the person but at least that is an option. </w:t>
      </w:r>
      <w:r w:rsidR="004F4471">
        <w:rPr>
          <w:rFonts w:ascii="Arial" w:hAnsi="Arial" w:cs="Arial"/>
        </w:rPr>
        <w:t>If</w:t>
      </w:r>
      <w:r w:rsidR="00E16080" w:rsidRPr="004F4471">
        <w:rPr>
          <w:rFonts w:ascii="Arial" w:hAnsi="Arial" w:cs="Arial"/>
        </w:rPr>
        <w:t xml:space="preserve"> you're starting out, and you want to go to a class</w:t>
      </w:r>
      <w:r w:rsidRPr="004F4471">
        <w:rPr>
          <w:rFonts w:ascii="Arial" w:hAnsi="Arial" w:cs="Arial"/>
        </w:rPr>
        <w:t xml:space="preserve">, </w:t>
      </w:r>
      <w:r w:rsidR="00E16080" w:rsidRPr="004F4471">
        <w:rPr>
          <w:rFonts w:ascii="Arial" w:hAnsi="Arial" w:cs="Arial"/>
        </w:rPr>
        <w:t xml:space="preserve">on </w:t>
      </w:r>
      <w:r w:rsidRPr="004F4471">
        <w:rPr>
          <w:rFonts w:ascii="Arial" w:hAnsi="Arial" w:cs="Arial"/>
        </w:rPr>
        <w:t xml:space="preserve">the community center </w:t>
      </w:r>
      <w:r w:rsidR="00E16080" w:rsidRPr="004F4471">
        <w:rPr>
          <w:rFonts w:ascii="Arial" w:hAnsi="Arial" w:cs="Arial"/>
        </w:rPr>
        <w:t>websites</w:t>
      </w:r>
      <w:r w:rsidRPr="004F4471">
        <w:rPr>
          <w:rFonts w:ascii="Arial" w:hAnsi="Arial" w:cs="Arial"/>
        </w:rPr>
        <w:t xml:space="preserve">, </w:t>
      </w:r>
      <w:r w:rsidR="00E16080" w:rsidRPr="004F4471">
        <w:rPr>
          <w:rFonts w:ascii="Arial" w:hAnsi="Arial" w:cs="Arial"/>
        </w:rPr>
        <w:t xml:space="preserve">is </w:t>
      </w:r>
      <w:r w:rsidRPr="004F4471">
        <w:rPr>
          <w:rFonts w:ascii="Arial" w:hAnsi="Arial" w:cs="Arial"/>
        </w:rPr>
        <w:t>there a place to get</w:t>
      </w:r>
      <w:r w:rsidR="00E16080" w:rsidRPr="004F4471">
        <w:rPr>
          <w:rFonts w:ascii="Arial" w:hAnsi="Arial" w:cs="Arial"/>
        </w:rPr>
        <w:t xml:space="preserve"> information about accessible equipment? </w:t>
      </w:r>
    </w:p>
    <w:p w14:paraId="51B178E9" w14:textId="77777777" w:rsidR="00235BE9" w:rsidRPr="004F4471" w:rsidRDefault="00235BE9">
      <w:pPr>
        <w:spacing w:after="0"/>
        <w:rPr>
          <w:rFonts w:ascii="Arial" w:hAnsi="Arial" w:cs="Arial"/>
          <w:color w:val="5D7284"/>
        </w:rPr>
      </w:pPr>
    </w:p>
    <w:p w14:paraId="302A62CB" w14:textId="6B44444A" w:rsidR="006E2D3B" w:rsidRPr="004F4471" w:rsidRDefault="00235BE9" w:rsidP="00487A89">
      <w:pPr>
        <w:spacing w:after="0"/>
        <w:rPr>
          <w:rFonts w:ascii="Arial" w:hAnsi="Arial" w:cs="Arial"/>
        </w:rPr>
      </w:pPr>
      <w:r w:rsidRPr="004F4471">
        <w:rPr>
          <w:rFonts w:ascii="Arial" w:hAnsi="Arial" w:cs="Arial"/>
          <w:b/>
          <w:bCs/>
        </w:rPr>
        <w:t>Ross</w:t>
      </w:r>
      <w:r w:rsidRPr="004F4471">
        <w:rPr>
          <w:rFonts w:ascii="Arial" w:hAnsi="Arial" w:cs="Arial"/>
        </w:rPr>
        <w:t>: We</w:t>
      </w:r>
      <w:r w:rsidR="00E16080" w:rsidRPr="004F4471">
        <w:rPr>
          <w:rFonts w:ascii="Arial" w:hAnsi="Arial" w:cs="Arial"/>
        </w:rPr>
        <w:t>bsite navigation can be a challenge at times. From</w:t>
      </w:r>
      <w:r w:rsidRPr="004F4471">
        <w:rPr>
          <w:rFonts w:ascii="Arial" w:hAnsi="Arial" w:cs="Arial"/>
        </w:rPr>
        <w:t xml:space="preserve"> a</w:t>
      </w:r>
      <w:r w:rsidR="00E16080" w:rsidRPr="004F4471">
        <w:rPr>
          <w:rFonts w:ascii="Arial" w:hAnsi="Arial" w:cs="Arial"/>
        </w:rPr>
        <w:t xml:space="preserve"> </w:t>
      </w:r>
      <w:r w:rsidRPr="004F4471">
        <w:rPr>
          <w:rFonts w:ascii="Arial" w:hAnsi="Arial" w:cs="Arial"/>
        </w:rPr>
        <w:t>C</w:t>
      </w:r>
      <w:r w:rsidR="00E16080" w:rsidRPr="004F4471">
        <w:rPr>
          <w:rFonts w:ascii="Arial" w:hAnsi="Arial" w:cs="Arial"/>
        </w:rPr>
        <w:t>ity of Surrey perspective, if there is adaptive equipment available at a facility</w:t>
      </w:r>
      <w:r w:rsidRPr="004F4471">
        <w:rPr>
          <w:rFonts w:ascii="Arial" w:hAnsi="Arial" w:cs="Arial"/>
        </w:rPr>
        <w:t>, it is</w:t>
      </w:r>
      <w:r w:rsidR="00E16080" w:rsidRPr="004F4471">
        <w:rPr>
          <w:rFonts w:ascii="Arial" w:hAnsi="Arial" w:cs="Arial"/>
        </w:rPr>
        <w:t xml:space="preserve"> listed</w:t>
      </w:r>
      <w:r w:rsidR="00487A89" w:rsidRPr="004F4471">
        <w:rPr>
          <w:rFonts w:ascii="Arial" w:hAnsi="Arial" w:cs="Arial"/>
        </w:rPr>
        <w:t xml:space="preserve"> on the website</w:t>
      </w:r>
      <w:r w:rsidR="00E16080" w:rsidRPr="004F4471">
        <w:rPr>
          <w:rFonts w:ascii="Arial" w:hAnsi="Arial" w:cs="Arial"/>
        </w:rPr>
        <w:t xml:space="preserve">. </w:t>
      </w:r>
      <w:r w:rsidRPr="004F4471">
        <w:rPr>
          <w:rFonts w:ascii="Arial" w:hAnsi="Arial" w:cs="Arial"/>
        </w:rPr>
        <w:t>You’ll</w:t>
      </w:r>
      <w:r w:rsidR="00E16080" w:rsidRPr="004F4471">
        <w:rPr>
          <w:rFonts w:ascii="Arial" w:hAnsi="Arial" w:cs="Arial"/>
        </w:rPr>
        <w:t xml:space="preserve"> have to click on some scroll down menus, but you'll </w:t>
      </w:r>
      <w:r w:rsidRPr="004F4471">
        <w:rPr>
          <w:rFonts w:ascii="Arial" w:hAnsi="Arial" w:cs="Arial"/>
        </w:rPr>
        <w:t>get a</w:t>
      </w:r>
      <w:r w:rsidR="00E16080" w:rsidRPr="004F4471">
        <w:rPr>
          <w:rFonts w:ascii="Arial" w:hAnsi="Arial" w:cs="Arial"/>
        </w:rPr>
        <w:t xml:space="preserve"> list </w:t>
      </w:r>
      <w:r w:rsidRPr="004F4471">
        <w:rPr>
          <w:rFonts w:ascii="Arial" w:hAnsi="Arial" w:cs="Arial"/>
        </w:rPr>
        <w:t xml:space="preserve">of the </w:t>
      </w:r>
      <w:r w:rsidR="00E16080" w:rsidRPr="004F4471">
        <w:rPr>
          <w:rFonts w:ascii="Arial" w:hAnsi="Arial" w:cs="Arial"/>
        </w:rPr>
        <w:t>accessible features of that location. I can't speak to other municipalities, but I</w:t>
      </w:r>
      <w:r w:rsidRPr="004F4471">
        <w:rPr>
          <w:rFonts w:ascii="Arial" w:hAnsi="Arial" w:cs="Arial"/>
        </w:rPr>
        <w:t xml:space="preserve">’d </w:t>
      </w:r>
      <w:r w:rsidR="00E16080" w:rsidRPr="004F4471">
        <w:rPr>
          <w:rFonts w:ascii="Arial" w:hAnsi="Arial" w:cs="Arial"/>
        </w:rPr>
        <w:t xml:space="preserve">hope that </w:t>
      </w:r>
      <w:r w:rsidRPr="004F4471">
        <w:rPr>
          <w:rFonts w:ascii="Arial" w:hAnsi="Arial" w:cs="Arial"/>
        </w:rPr>
        <w:t>would</w:t>
      </w:r>
      <w:r w:rsidR="00E16080" w:rsidRPr="004F4471">
        <w:rPr>
          <w:rFonts w:ascii="Arial" w:hAnsi="Arial" w:cs="Arial"/>
        </w:rPr>
        <w:t xml:space="preserve"> be there. In terms of equipment, </w:t>
      </w:r>
      <w:proofErr w:type="gramStart"/>
      <w:r w:rsidR="00487A89" w:rsidRPr="004F4471">
        <w:rPr>
          <w:rFonts w:ascii="Arial" w:hAnsi="Arial" w:cs="Arial"/>
        </w:rPr>
        <w:t>In</w:t>
      </w:r>
      <w:proofErr w:type="gramEnd"/>
      <w:r w:rsidR="00E16080" w:rsidRPr="004F4471">
        <w:rPr>
          <w:rFonts w:ascii="Arial" w:hAnsi="Arial" w:cs="Arial"/>
        </w:rPr>
        <w:t xml:space="preserve"> terms of access and going to a facility</w:t>
      </w:r>
      <w:r w:rsidR="00487A89" w:rsidRPr="004F4471">
        <w:rPr>
          <w:rFonts w:ascii="Arial" w:hAnsi="Arial" w:cs="Arial"/>
        </w:rPr>
        <w:t xml:space="preserve">, </w:t>
      </w:r>
      <w:r w:rsidR="00E16080" w:rsidRPr="004F4471">
        <w:rPr>
          <w:rFonts w:ascii="Arial" w:hAnsi="Arial" w:cs="Arial"/>
        </w:rPr>
        <w:t>you definitely can ask for help. Hopefully, the facility has accessible doorways, whether they open automatically, or have the accessible buttons</w:t>
      </w:r>
      <w:r w:rsidR="00487A89" w:rsidRPr="004F4471">
        <w:rPr>
          <w:rFonts w:ascii="Arial" w:hAnsi="Arial" w:cs="Arial"/>
        </w:rPr>
        <w:t>, b</w:t>
      </w:r>
      <w:r w:rsidR="00E16080" w:rsidRPr="004F4471">
        <w:rPr>
          <w:rFonts w:ascii="Arial" w:hAnsi="Arial" w:cs="Arial"/>
        </w:rPr>
        <w:t xml:space="preserve">ut you can definitely call ahead and ask a staff </w:t>
      </w:r>
      <w:r w:rsidR="00487A89" w:rsidRPr="004F4471">
        <w:rPr>
          <w:rFonts w:ascii="Arial" w:hAnsi="Arial" w:cs="Arial"/>
        </w:rPr>
        <w:t>member</w:t>
      </w:r>
      <w:r w:rsidR="00E16080" w:rsidRPr="004F4471">
        <w:rPr>
          <w:rFonts w:ascii="Arial" w:hAnsi="Arial" w:cs="Arial"/>
        </w:rPr>
        <w:t xml:space="preserve"> for assistance. I use a wheelchair for mobility and if I'm dropping off equipment as a staff member, I will call ahead and ask for hel</w:t>
      </w:r>
      <w:r w:rsidR="00487A89" w:rsidRPr="004F4471">
        <w:rPr>
          <w:rFonts w:ascii="Arial" w:hAnsi="Arial" w:cs="Arial"/>
        </w:rPr>
        <w:t>p.</w:t>
      </w:r>
      <w:r w:rsidR="00E16080" w:rsidRPr="004F4471">
        <w:rPr>
          <w:rFonts w:ascii="Arial" w:hAnsi="Arial" w:cs="Arial"/>
        </w:rPr>
        <w:t xml:space="preserve"> </w:t>
      </w:r>
      <w:r w:rsidR="00487A89" w:rsidRPr="004F4471">
        <w:rPr>
          <w:rFonts w:ascii="Arial" w:hAnsi="Arial" w:cs="Arial"/>
        </w:rPr>
        <w:t>It’s</w:t>
      </w:r>
      <w:r w:rsidR="00E16080" w:rsidRPr="004F4471">
        <w:rPr>
          <w:rFonts w:ascii="Arial" w:hAnsi="Arial" w:cs="Arial"/>
        </w:rPr>
        <w:t xml:space="preserve"> a bit easier </w:t>
      </w:r>
      <w:r w:rsidR="00487A89" w:rsidRPr="004F4471">
        <w:rPr>
          <w:rFonts w:ascii="Arial" w:hAnsi="Arial" w:cs="Arial"/>
        </w:rPr>
        <w:t xml:space="preserve">for me </w:t>
      </w:r>
      <w:r w:rsidR="00E16080" w:rsidRPr="004F4471">
        <w:rPr>
          <w:rFonts w:ascii="Arial" w:hAnsi="Arial" w:cs="Arial"/>
        </w:rPr>
        <w:t>because I have that established relationship</w:t>
      </w:r>
      <w:r w:rsidR="00487A89" w:rsidRPr="004F4471">
        <w:rPr>
          <w:rFonts w:ascii="Arial" w:hAnsi="Arial" w:cs="Arial"/>
        </w:rPr>
        <w:t xml:space="preserve">, but </w:t>
      </w:r>
      <w:r w:rsidR="00E16080" w:rsidRPr="004F4471">
        <w:rPr>
          <w:rFonts w:ascii="Arial" w:hAnsi="Arial" w:cs="Arial"/>
        </w:rPr>
        <w:t xml:space="preserve">you as a </w:t>
      </w:r>
      <w:r w:rsidR="00487A89" w:rsidRPr="004F4471">
        <w:rPr>
          <w:rFonts w:ascii="Arial" w:hAnsi="Arial" w:cs="Arial"/>
        </w:rPr>
        <w:t>community</w:t>
      </w:r>
      <w:r w:rsidR="00E16080" w:rsidRPr="004F4471">
        <w:rPr>
          <w:rFonts w:ascii="Arial" w:hAnsi="Arial" w:cs="Arial"/>
        </w:rPr>
        <w:t xml:space="preserve"> member can do the same. Keep in mind </w:t>
      </w:r>
      <w:r w:rsidR="00487A89" w:rsidRPr="004F4471">
        <w:rPr>
          <w:rFonts w:ascii="Arial" w:hAnsi="Arial" w:cs="Arial"/>
        </w:rPr>
        <w:t>that the</w:t>
      </w:r>
      <w:r w:rsidR="00E16080" w:rsidRPr="004F4471">
        <w:rPr>
          <w:rFonts w:ascii="Arial" w:hAnsi="Arial" w:cs="Arial"/>
        </w:rPr>
        <w:t xml:space="preserve"> environment</w:t>
      </w:r>
      <w:r w:rsidR="00487A89" w:rsidRPr="004F4471">
        <w:rPr>
          <w:rFonts w:ascii="Arial" w:hAnsi="Arial" w:cs="Arial"/>
        </w:rPr>
        <w:t xml:space="preserve"> i</w:t>
      </w:r>
      <w:r w:rsidR="00E16080" w:rsidRPr="004F4471">
        <w:rPr>
          <w:rFonts w:ascii="Arial" w:hAnsi="Arial" w:cs="Arial"/>
        </w:rPr>
        <w:t>s a bit different</w:t>
      </w:r>
      <w:r w:rsidR="00487A89" w:rsidRPr="004F4471">
        <w:rPr>
          <w:rFonts w:ascii="Arial" w:hAnsi="Arial" w:cs="Arial"/>
        </w:rPr>
        <w:t xml:space="preserve"> right now</w:t>
      </w:r>
      <w:r w:rsidR="00E16080" w:rsidRPr="004F4471">
        <w:rPr>
          <w:rFonts w:ascii="Arial" w:hAnsi="Arial" w:cs="Arial"/>
        </w:rPr>
        <w:t xml:space="preserve"> </w:t>
      </w:r>
      <w:r w:rsidR="00487A89" w:rsidRPr="004F4471">
        <w:rPr>
          <w:rFonts w:ascii="Arial" w:hAnsi="Arial" w:cs="Arial"/>
        </w:rPr>
        <w:t>as we're in the midst of a pandemic</w:t>
      </w:r>
      <w:r w:rsidR="00487A89" w:rsidRPr="004F4471">
        <w:rPr>
          <w:rFonts w:ascii="Arial" w:hAnsi="Arial" w:cs="Arial"/>
        </w:rPr>
        <w:t xml:space="preserve"> so</w:t>
      </w:r>
      <w:r w:rsidR="00E16080" w:rsidRPr="004F4471">
        <w:rPr>
          <w:rFonts w:ascii="Arial" w:hAnsi="Arial" w:cs="Arial"/>
        </w:rPr>
        <w:t xml:space="preserve"> you have to approach it with some sensitivity</w:t>
      </w:r>
      <w:r w:rsidR="00487A89" w:rsidRPr="004F4471">
        <w:rPr>
          <w:rFonts w:ascii="Arial" w:hAnsi="Arial" w:cs="Arial"/>
        </w:rPr>
        <w:t>.</w:t>
      </w:r>
      <w:r w:rsidR="00E16080" w:rsidRPr="004F4471">
        <w:rPr>
          <w:rFonts w:ascii="Arial" w:hAnsi="Arial" w:cs="Arial"/>
        </w:rPr>
        <w:t xml:space="preserve"> </w:t>
      </w:r>
      <w:r w:rsidR="00487A89" w:rsidRPr="004F4471">
        <w:rPr>
          <w:rFonts w:ascii="Arial" w:hAnsi="Arial" w:cs="Arial"/>
        </w:rPr>
        <w:t>For</w:t>
      </w:r>
      <w:r w:rsidR="00E16080" w:rsidRPr="004F4471">
        <w:rPr>
          <w:rFonts w:ascii="Arial" w:hAnsi="Arial" w:cs="Arial"/>
        </w:rPr>
        <w:t xml:space="preserve"> the city of Surrey, we have our attendant policy</w:t>
      </w:r>
      <w:r w:rsidR="00487A89" w:rsidRPr="004F4471">
        <w:rPr>
          <w:rFonts w:ascii="Arial" w:hAnsi="Arial" w:cs="Arial"/>
        </w:rPr>
        <w:t xml:space="preserve">, which means </w:t>
      </w:r>
      <w:r w:rsidR="00E16080" w:rsidRPr="004F4471">
        <w:rPr>
          <w:rFonts w:ascii="Arial" w:hAnsi="Arial" w:cs="Arial"/>
        </w:rPr>
        <w:t xml:space="preserve">you can bring somebody with you that you know can provide support for you and they can attend at no cost. </w:t>
      </w:r>
      <w:r w:rsidR="00487A89" w:rsidRPr="004F4471">
        <w:rPr>
          <w:rFonts w:ascii="Arial" w:hAnsi="Arial" w:cs="Arial"/>
        </w:rPr>
        <w:t>T</w:t>
      </w:r>
      <w:r w:rsidR="00E16080" w:rsidRPr="004F4471">
        <w:rPr>
          <w:rFonts w:ascii="Arial" w:hAnsi="Arial" w:cs="Arial"/>
        </w:rPr>
        <w:t xml:space="preserve">heir role is to support you </w:t>
      </w:r>
      <w:r w:rsidR="00487A89" w:rsidRPr="004F4471">
        <w:rPr>
          <w:rFonts w:ascii="Arial" w:hAnsi="Arial" w:cs="Arial"/>
        </w:rPr>
        <w:t xml:space="preserve">and </w:t>
      </w:r>
      <w:r w:rsidR="00E16080" w:rsidRPr="004F4471">
        <w:rPr>
          <w:rFonts w:ascii="Arial" w:hAnsi="Arial" w:cs="Arial"/>
        </w:rPr>
        <w:t xml:space="preserve">make sure that you can access recreation. </w:t>
      </w:r>
      <w:r w:rsidR="00487A89" w:rsidRPr="004F4471">
        <w:rPr>
          <w:rFonts w:ascii="Arial" w:hAnsi="Arial" w:cs="Arial"/>
        </w:rPr>
        <w:t>I</w:t>
      </w:r>
      <w:r w:rsidR="00E16080" w:rsidRPr="004F4471">
        <w:rPr>
          <w:rFonts w:ascii="Arial" w:hAnsi="Arial" w:cs="Arial"/>
        </w:rPr>
        <w:t xml:space="preserve">f you have questions about the policy from a </w:t>
      </w:r>
      <w:r w:rsidR="00487A89" w:rsidRPr="004F4471">
        <w:rPr>
          <w:rFonts w:ascii="Arial" w:hAnsi="Arial" w:cs="Arial"/>
        </w:rPr>
        <w:t>C</w:t>
      </w:r>
      <w:r w:rsidR="00E16080" w:rsidRPr="004F4471">
        <w:rPr>
          <w:rFonts w:ascii="Arial" w:hAnsi="Arial" w:cs="Arial"/>
        </w:rPr>
        <w:t xml:space="preserve">ity </w:t>
      </w:r>
      <w:proofErr w:type="spellStart"/>
      <w:r w:rsidR="00487A89" w:rsidRPr="004F4471">
        <w:rPr>
          <w:rFonts w:ascii="Arial" w:hAnsi="Arial" w:cs="Arial"/>
        </w:rPr>
        <w:t xml:space="preserve">of </w:t>
      </w:r>
      <w:proofErr w:type="spellEnd"/>
      <w:r w:rsidR="00487A89" w:rsidRPr="004F4471">
        <w:rPr>
          <w:rFonts w:ascii="Arial" w:hAnsi="Arial" w:cs="Arial"/>
        </w:rPr>
        <w:t>Surrey</w:t>
      </w:r>
      <w:r w:rsidR="00E16080" w:rsidRPr="004F4471">
        <w:rPr>
          <w:rFonts w:ascii="Arial" w:hAnsi="Arial" w:cs="Arial"/>
        </w:rPr>
        <w:t xml:space="preserve"> perspective, </w:t>
      </w:r>
      <w:r w:rsidR="00487A89" w:rsidRPr="004F4471">
        <w:rPr>
          <w:rFonts w:ascii="Arial" w:hAnsi="Arial" w:cs="Arial"/>
        </w:rPr>
        <w:t>e</w:t>
      </w:r>
      <w:r w:rsidR="00E16080" w:rsidRPr="004F4471">
        <w:rPr>
          <w:rFonts w:ascii="Arial" w:hAnsi="Arial" w:cs="Arial"/>
        </w:rPr>
        <w:t xml:space="preserve">mail </w:t>
      </w:r>
      <w:hyperlink r:id="rId9" w:history="1">
        <w:r w:rsidR="00487A89" w:rsidRPr="004F4471">
          <w:rPr>
            <w:rStyle w:val="Hyperlink"/>
            <w:rFonts w:ascii="Arial" w:hAnsi="Arial" w:cs="Arial"/>
          </w:rPr>
          <w:t>inclusion@surrey.ca</w:t>
        </w:r>
      </w:hyperlink>
      <w:r w:rsidR="00487A89" w:rsidRPr="004F4471">
        <w:rPr>
          <w:rFonts w:ascii="Arial" w:hAnsi="Arial" w:cs="Arial"/>
        </w:rPr>
        <w:t>.</w:t>
      </w:r>
      <w:r w:rsidR="00E16080" w:rsidRPr="004F4471">
        <w:rPr>
          <w:rFonts w:ascii="Arial" w:hAnsi="Arial" w:cs="Arial"/>
        </w:rPr>
        <w:t xml:space="preserve"> </w:t>
      </w:r>
    </w:p>
    <w:p w14:paraId="6166B865" w14:textId="77777777" w:rsidR="00487A89" w:rsidRPr="004F4471" w:rsidRDefault="00487A89">
      <w:pPr>
        <w:spacing w:after="0"/>
        <w:rPr>
          <w:rFonts w:ascii="Arial" w:hAnsi="Arial" w:cs="Arial"/>
        </w:rPr>
      </w:pPr>
    </w:p>
    <w:p w14:paraId="651CD04C" w14:textId="3FF30B47" w:rsidR="006E2D3B" w:rsidRPr="004F4471" w:rsidRDefault="005F6346">
      <w:pPr>
        <w:spacing w:after="0"/>
        <w:rPr>
          <w:rFonts w:ascii="Arial" w:hAnsi="Arial" w:cs="Arial"/>
        </w:rPr>
      </w:pPr>
      <w:r w:rsidRPr="004F4471">
        <w:rPr>
          <w:rFonts w:ascii="Arial" w:hAnsi="Arial" w:cs="Arial"/>
          <w:b/>
          <w:bCs/>
        </w:rPr>
        <w:t>Eric</w:t>
      </w:r>
      <w:r w:rsidRPr="004F4471">
        <w:rPr>
          <w:rFonts w:ascii="Arial" w:hAnsi="Arial" w:cs="Arial"/>
        </w:rPr>
        <w:t xml:space="preserve">: Maureen has </w:t>
      </w:r>
      <w:r w:rsidR="00E16080" w:rsidRPr="004F4471">
        <w:rPr>
          <w:rFonts w:ascii="Arial" w:hAnsi="Arial" w:cs="Arial"/>
        </w:rPr>
        <w:t xml:space="preserve">mentioned in the chat </w:t>
      </w:r>
      <w:r w:rsidRPr="004F4471">
        <w:rPr>
          <w:rFonts w:ascii="Arial" w:hAnsi="Arial" w:cs="Arial"/>
        </w:rPr>
        <w:t>about the T</w:t>
      </w:r>
      <w:r w:rsidR="00E16080" w:rsidRPr="004F4471">
        <w:rPr>
          <w:rFonts w:ascii="Arial" w:hAnsi="Arial" w:cs="Arial"/>
        </w:rPr>
        <w:t xml:space="preserve">axi </w:t>
      </w:r>
      <w:r w:rsidRPr="004F4471">
        <w:rPr>
          <w:rFonts w:ascii="Arial" w:hAnsi="Arial" w:cs="Arial"/>
        </w:rPr>
        <w:t>S</w:t>
      </w:r>
      <w:r w:rsidR="00E16080" w:rsidRPr="004F4471">
        <w:rPr>
          <w:rFonts w:ascii="Arial" w:hAnsi="Arial" w:cs="Arial"/>
        </w:rPr>
        <w:t>aver program</w:t>
      </w:r>
      <w:r w:rsidRPr="004F4471">
        <w:rPr>
          <w:rFonts w:ascii="Arial" w:hAnsi="Arial" w:cs="Arial"/>
        </w:rPr>
        <w:t>.</w:t>
      </w:r>
    </w:p>
    <w:p w14:paraId="1D6FE98D" w14:textId="77777777" w:rsidR="006E2D3B" w:rsidRPr="004F4471" w:rsidRDefault="006E2D3B">
      <w:pPr>
        <w:spacing w:after="0"/>
        <w:rPr>
          <w:rFonts w:ascii="Arial" w:hAnsi="Arial" w:cs="Arial"/>
        </w:rPr>
      </w:pPr>
    </w:p>
    <w:p w14:paraId="0E3CE02B" w14:textId="15F62FC7" w:rsidR="006E2D3B" w:rsidRPr="004F4471" w:rsidRDefault="005F6346">
      <w:pPr>
        <w:spacing w:after="0"/>
        <w:rPr>
          <w:rFonts w:ascii="Arial" w:hAnsi="Arial" w:cs="Arial"/>
        </w:rPr>
      </w:pPr>
      <w:r w:rsidRPr="004F4471">
        <w:rPr>
          <w:rFonts w:ascii="Arial" w:hAnsi="Arial" w:cs="Arial"/>
          <w:b/>
          <w:bCs/>
        </w:rPr>
        <w:t>Maureen</w:t>
      </w:r>
      <w:r w:rsidRPr="004F4471">
        <w:rPr>
          <w:rFonts w:ascii="Arial" w:hAnsi="Arial" w:cs="Arial"/>
        </w:rPr>
        <w:t>:</w:t>
      </w:r>
      <w:r w:rsidR="00E16080" w:rsidRPr="004F4471">
        <w:rPr>
          <w:rFonts w:ascii="Arial" w:hAnsi="Arial" w:cs="Arial"/>
        </w:rPr>
        <w:t xml:space="preserve"> </w:t>
      </w:r>
      <w:r w:rsidRPr="004F4471">
        <w:rPr>
          <w:rFonts w:ascii="Arial" w:hAnsi="Arial" w:cs="Arial"/>
        </w:rPr>
        <w:t xml:space="preserve"> You</w:t>
      </w:r>
      <w:r w:rsidR="00E16080" w:rsidRPr="004F4471">
        <w:rPr>
          <w:rFonts w:ascii="Arial" w:hAnsi="Arial" w:cs="Arial"/>
        </w:rPr>
        <w:t xml:space="preserve"> can pay $50 a month for $100 of taxi saver coupons. I stock up and usually have </w:t>
      </w:r>
      <w:r w:rsidRPr="004F4471">
        <w:rPr>
          <w:rFonts w:ascii="Arial" w:hAnsi="Arial" w:cs="Arial"/>
        </w:rPr>
        <w:t>q</w:t>
      </w:r>
      <w:r w:rsidR="00E16080" w:rsidRPr="004F4471">
        <w:rPr>
          <w:rFonts w:ascii="Arial" w:hAnsi="Arial" w:cs="Arial"/>
        </w:rPr>
        <w:t>uite a few ready</w:t>
      </w:r>
      <w:r w:rsidRPr="004F4471">
        <w:rPr>
          <w:rFonts w:ascii="Arial" w:hAnsi="Arial" w:cs="Arial"/>
        </w:rPr>
        <w:t>.</w:t>
      </w:r>
    </w:p>
    <w:p w14:paraId="507092E2" w14:textId="77777777" w:rsidR="006E2D3B" w:rsidRPr="004F4471" w:rsidRDefault="006E2D3B">
      <w:pPr>
        <w:spacing w:after="0"/>
        <w:rPr>
          <w:rFonts w:ascii="Arial" w:hAnsi="Arial" w:cs="Arial"/>
        </w:rPr>
      </w:pPr>
    </w:p>
    <w:p w14:paraId="5CE15EF3" w14:textId="1848F693" w:rsidR="006E2D3B" w:rsidRPr="004F4471" w:rsidRDefault="005F6346">
      <w:pPr>
        <w:spacing w:after="0"/>
        <w:rPr>
          <w:rFonts w:ascii="Arial" w:hAnsi="Arial" w:cs="Arial"/>
        </w:rPr>
      </w:pPr>
      <w:r w:rsidRPr="004F4471">
        <w:rPr>
          <w:rFonts w:ascii="Arial" w:hAnsi="Arial" w:cs="Arial"/>
          <w:b/>
          <w:bCs/>
        </w:rPr>
        <w:t>Eric</w:t>
      </w:r>
      <w:r w:rsidRPr="004F4471">
        <w:rPr>
          <w:rFonts w:ascii="Arial" w:hAnsi="Arial" w:cs="Arial"/>
        </w:rPr>
        <w:t>: T</w:t>
      </w:r>
      <w:r w:rsidR="00E16080" w:rsidRPr="004F4471">
        <w:rPr>
          <w:rFonts w:ascii="Arial" w:hAnsi="Arial" w:cs="Arial"/>
        </w:rPr>
        <w:t>hat could be another resource</w:t>
      </w:r>
      <w:r w:rsidRPr="004F4471">
        <w:rPr>
          <w:rFonts w:ascii="Arial" w:hAnsi="Arial" w:cs="Arial"/>
        </w:rPr>
        <w:t>, and a</w:t>
      </w:r>
      <w:r w:rsidR="00E16080" w:rsidRPr="004F4471">
        <w:rPr>
          <w:rFonts w:ascii="Arial" w:hAnsi="Arial" w:cs="Arial"/>
        </w:rPr>
        <w:t xml:space="preserve">nother thing that was listed </w:t>
      </w:r>
      <w:r w:rsidRPr="004F4471">
        <w:rPr>
          <w:rFonts w:ascii="Arial" w:hAnsi="Arial" w:cs="Arial"/>
        </w:rPr>
        <w:t>is</w:t>
      </w:r>
      <w:r w:rsidR="00E16080" w:rsidRPr="004F4471">
        <w:rPr>
          <w:rFonts w:ascii="Arial" w:hAnsi="Arial" w:cs="Arial"/>
        </w:rPr>
        <w:t xml:space="preserve"> </w:t>
      </w:r>
      <w:r w:rsidRPr="004F4471">
        <w:rPr>
          <w:rFonts w:ascii="Arial" w:hAnsi="Arial" w:cs="Arial"/>
        </w:rPr>
        <w:t xml:space="preserve">the </w:t>
      </w:r>
      <w:r w:rsidR="00E16080" w:rsidRPr="004F4471">
        <w:rPr>
          <w:rFonts w:ascii="Arial" w:hAnsi="Arial" w:cs="Arial"/>
        </w:rPr>
        <w:t xml:space="preserve">accessibility app </w:t>
      </w:r>
      <w:r w:rsidRPr="004F4471">
        <w:rPr>
          <w:rFonts w:ascii="Arial" w:hAnsi="Arial" w:cs="Arial"/>
        </w:rPr>
        <w:t xml:space="preserve">Access Now that </w:t>
      </w:r>
      <w:r w:rsidR="00E16080" w:rsidRPr="004F4471">
        <w:rPr>
          <w:rFonts w:ascii="Arial" w:hAnsi="Arial" w:cs="Arial"/>
        </w:rPr>
        <w:t xml:space="preserve">may provide </w:t>
      </w:r>
      <w:r w:rsidRPr="004F4471">
        <w:rPr>
          <w:rFonts w:ascii="Arial" w:hAnsi="Arial" w:cs="Arial"/>
        </w:rPr>
        <w:t>more</w:t>
      </w:r>
      <w:r w:rsidR="00E16080" w:rsidRPr="004F4471">
        <w:rPr>
          <w:rFonts w:ascii="Arial" w:hAnsi="Arial" w:cs="Arial"/>
        </w:rPr>
        <w:t xml:space="preserve"> information</w:t>
      </w:r>
      <w:r w:rsidRPr="004F4471">
        <w:rPr>
          <w:rFonts w:ascii="Arial" w:hAnsi="Arial" w:cs="Arial"/>
        </w:rPr>
        <w:t xml:space="preserve">. </w:t>
      </w:r>
      <w:r w:rsidR="004F4471">
        <w:rPr>
          <w:rFonts w:ascii="Arial" w:hAnsi="Arial" w:cs="Arial"/>
        </w:rPr>
        <w:t>W</w:t>
      </w:r>
      <w:r w:rsidR="00E16080" w:rsidRPr="004F4471">
        <w:rPr>
          <w:rFonts w:ascii="Arial" w:hAnsi="Arial" w:cs="Arial"/>
        </w:rPr>
        <w:t xml:space="preserve">e're going to switch over to outdoor recreation and just like we did for the indoor, we have responses from the survey. I'm going to start this discussion off with survey responses regarding outdoor recreation. </w:t>
      </w:r>
      <w:r w:rsidRPr="004F4471">
        <w:rPr>
          <w:rFonts w:ascii="Arial" w:hAnsi="Arial" w:cs="Arial"/>
        </w:rPr>
        <w:t>Our</w:t>
      </w:r>
      <w:r w:rsidR="00E16080" w:rsidRPr="004F4471">
        <w:rPr>
          <w:rFonts w:ascii="Arial" w:hAnsi="Arial" w:cs="Arial"/>
        </w:rPr>
        <w:t xml:space="preserve"> survey results showed main barriers in participating in outdoor recreation </w:t>
      </w:r>
      <w:r w:rsidRPr="004F4471">
        <w:rPr>
          <w:rFonts w:ascii="Arial" w:hAnsi="Arial" w:cs="Arial"/>
        </w:rPr>
        <w:t>are</w:t>
      </w:r>
      <w:r w:rsidR="00E16080" w:rsidRPr="004F4471">
        <w:rPr>
          <w:rFonts w:ascii="Arial" w:hAnsi="Arial" w:cs="Arial"/>
        </w:rPr>
        <w:t xml:space="preserve"> reliable transportation, parking, </w:t>
      </w:r>
      <w:r w:rsidRPr="004F4471">
        <w:rPr>
          <w:rFonts w:ascii="Arial" w:hAnsi="Arial" w:cs="Arial"/>
        </w:rPr>
        <w:t xml:space="preserve">and </w:t>
      </w:r>
      <w:r w:rsidR="00E16080" w:rsidRPr="004F4471">
        <w:rPr>
          <w:rFonts w:ascii="Arial" w:hAnsi="Arial" w:cs="Arial"/>
        </w:rPr>
        <w:t>adequate facilities. Shira, can you speak to what is being done to create more accessible parks and trails in BC</w:t>
      </w:r>
      <w:r w:rsidRPr="004F4471">
        <w:rPr>
          <w:rFonts w:ascii="Arial" w:hAnsi="Arial" w:cs="Arial"/>
        </w:rPr>
        <w:t>?</w:t>
      </w:r>
      <w:r w:rsidR="00E16080" w:rsidRPr="004F4471">
        <w:rPr>
          <w:rFonts w:ascii="Arial" w:hAnsi="Arial" w:cs="Arial"/>
        </w:rPr>
        <w:t xml:space="preserve"> </w:t>
      </w:r>
    </w:p>
    <w:p w14:paraId="4D048192" w14:textId="77777777" w:rsidR="006E2D3B" w:rsidRPr="004F4471" w:rsidRDefault="006E2D3B">
      <w:pPr>
        <w:spacing w:after="0"/>
        <w:rPr>
          <w:rFonts w:ascii="Arial" w:hAnsi="Arial" w:cs="Arial"/>
        </w:rPr>
      </w:pPr>
    </w:p>
    <w:p w14:paraId="2928A4AC" w14:textId="7265C19C" w:rsidR="006E2D3B" w:rsidRPr="004F4471" w:rsidRDefault="005F6346">
      <w:pPr>
        <w:spacing w:after="0"/>
        <w:rPr>
          <w:rFonts w:ascii="Arial" w:hAnsi="Arial" w:cs="Arial"/>
        </w:rPr>
      </w:pPr>
      <w:r w:rsidRPr="004F4471">
        <w:rPr>
          <w:rFonts w:ascii="Arial" w:hAnsi="Arial" w:cs="Arial"/>
          <w:b/>
          <w:bCs/>
        </w:rPr>
        <w:t>Shira</w:t>
      </w:r>
      <w:r w:rsidRPr="004F4471">
        <w:rPr>
          <w:rFonts w:ascii="Arial" w:hAnsi="Arial" w:cs="Arial"/>
        </w:rPr>
        <w:t>: I’</w:t>
      </w:r>
      <w:r w:rsidR="00E16080" w:rsidRPr="004F4471">
        <w:rPr>
          <w:rFonts w:ascii="Arial" w:hAnsi="Arial" w:cs="Arial"/>
        </w:rPr>
        <w:t>ll start off with my Parks Canada hat on</w:t>
      </w:r>
      <w:r w:rsidRPr="004F4471">
        <w:rPr>
          <w:rFonts w:ascii="Arial" w:hAnsi="Arial" w:cs="Arial"/>
        </w:rPr>
        <w:t>, j</w:t>
      </w:r>
      <w:r w:rsidR="00E16080" w:rsidRPr="004F4471">
        <w:rPr>
          <w:rFonts w:ascii="Arial" w:hAnsi="Arial" w:cs="Arial"/>
        </w:rPr>
        <w:t xml:space="preserve">ust to let you know that we're undertaking a big initiative to do assessments and audits of all of our parks </w:t>
      </w:r>
      <w:r w:rsidRPr="004F4471">
        <w:rPr>
          <w:rFonts w:ascii="Arial" w:hAnsi="Arial" w:cs="Arial"/>
        </w:rPr>
        <w:t>and</w:t>
      </w:r>
      <w:r w:rsidR="00E16080" w:rsidRPr="004F4471">
        <w:rPr>
          <w:rFonts w:ascii="Arial" w:hAnsi="Arial" w:cs="Arial"/>
        </w:rPr>
        <w:t xml:space="preserve"> sites across Canada, which is</w:t>
      </w:r>
      <w:r w:rsidRPr="004F4471">
        <w:rPr>
          <w:rFonts w:ascii="Arial" w:hAnsi="Arial" w:cs="Arial"/>
        </w:rPr>
        <w:t xml:space="preserve"> </w:t>
      </w:r>
      <w:r w:rsidR="00E16080" w:rsidRPr="004F4471">
        <w:rPr>
          <w:rFonts w:ascii="Arial" w:hAnsi="Arial" w:cs="Arial"/>
        </w:rPr>
        <w:t>a huge undertaking</w:t>
      </w:r>
      <w:r w:rsidRPr="004F4471">
        <w:rPr>
          <w:rFonts w:ascii="Arial" w:hAnsi="Arial" w:cs="Arial"/>
        </w:rPr>
        <w:t>.</w:t>
      </w:r>
      <w:r w:rsidR="00E16080" w:rsidRPr="004F4471">
        <w:rPr>
          <w:rFonts w:ascii="Arial" w:hAnsi="Arial" w:cs="Arial"/>
        </w:rPr>
        <w:t xml:space="preserve"> </w:t>
      </w:r>
      <w:r w:rsidRPr="004F4471">
        <w:rPr>
          <w:rFonts w:ascii="Arial" w:hAnsi="Arial" w:cs="Arial"/>
        </w:rPr>
        <w:t>W</w:t>
      </w:r>
      <w:r w:rsidR="00E16080" w:rsidRPr="004F4471">
        <w:rPr>
          <w:rFonts w:ascii="Arial" w:hAnsi="Arial" w:cs="Arial"/>
        </w:rPr>
        <w:t xml:space="preserve">e want to get a baseline to see where we're at and where we can make improvements. We're also eagerly anticipating new standards coming out from </w:t>
      </w:r>
      <w:r w:rsidRPr="004F4471">
        <w:rPr>
          <w:rFonts w:ascii="Arial" w:hAnsi="Arial" w:cs="Arial"/>
        </w:rPr>
        <w:t>A</w:t>
      </w:r>
      <w:r w:rsidR="00E16080" w:rsidRPr="004F4471">
        <w:rPr>
          <w:rFonts w:ascii="Arial" w:hAnsi="Arial" w:cs="Arial"/>
        </w:rPr>
        <w:t xml:space="preserve">ccessibility </w:t>
      </w:r>
      <w:r w:rsidRPr="004F4471">
        <w:rPr>
          <w:rFonts w:ascii="Arial" w:hAnsi="Arial" w:cs="Arial"/>
        </w:rPr>
        <w:t>S</w:t>
      </w:r>
      <w:r w:rsidR="00E16080" w:rsidRPr="004F4471">
        <w:rPr>
          <w:rFonts w:ascii="Arial" w:hAnsi="Arial" w:cs="Arial"/>
        </w:rPr>
        <w:t>tandards Canada on outdoor spaces</w:t>
      </w:r>
      <w:r w:rsidRPr="004F4471">
        <w:rPr>
          <w:rFonts w:ascii="Arial" w:hAnsi="Arial" w:cs="Arial"/>
        </w:rPr>
        <w:t xml:space="preserve"> and</w:t>
      </w:r>
      <w:r w:rsidR="00E16080" w:rsidRPr="004F4471">
        <w:rPr>
          <w:rFonts w:ascii="Arial" w:hAnsi="Arial" w:cs="Arial"/>
        </w:rPr>
        <w:t xml:space="preserve"> want to ensure that our sites meet those new standards as well as existing standards</w:t>
      </w:r>
      <w:r w:rsidRPr="004F4471">
        <w:rPr>
          <w:rFonts w:ascii="Arial" w:hAnsi="Arial" w:cs="Arial"/>
        </w:rPr>
        <w:t>.</w:t>
      </w:r>
      <w:r w:rsidR="00E16080" w:rsidRPr="004F4471">
        <w:rPr>
          <w:rFonts w:ascii="Arial" w:hAnsi="Arial" w:cs="Arial"/>
        </w:rPr>
        <w:t xml:space="preserve"> It's hard to answer that, generally</w:t>
      </w:r>
      <w:r w:rsidRPr="004F4471">
        <w:rPr>
          <w:rFonts w:ascii="Arial" w:hAnsi="Arial" w:cs="Arial"/>
        </w:rPr>
        <w:t>, b</w:t>
      </w:r>
      <w:r w:rsidR="00E16080" w:rsidRPr="004F4471">
        <w:rPr>
          <w:rFonts w:ascii="Arial" w:hAnsi="Arial" w:cs="Arial"/>
        </w:rPr>
        <w:t>ut we are definitely</w:t>
      </w:r>
      <w:r w:rsidRPr="004F4471">
        <w:rPr>
          <w:rFonts w:ascii="Arial" w:hAnsi="Arial" w:cs="Arial"/>
        </w:rPr>
        <w:t xml:space="preserve"> </w:t>
      </w:r>
      <w:r w:rsidR="00E16080" w:rsidRPr="004F4471">
        <w:rPr>
          <w:rFonts w:ascii="Arial" w:hAnsi="Arial" w:cs="Arial"/>
        </w:rPr>
        <w:t>trying to ensure that we are meeting all</w:t>
      </w:r>
      <w:r w:rsidRPr="004F4471">
        <w:rPr>
          <w:rFonts w:ascii="Arial" w:hAnsi="Arial" w:cs="Arial"/>
        </w:rPr>
        <w:t xml:space="preserve"> </w:t>
      </w:r>
      <w:r w:rsidR="00E16080" w:rsidRPr="004F4471">
        <w:rPr>
          <w:rFonts w:ascii="Arial" w:hAnsi="Arial" w:cs="Arial"/>
        </w:rPr>
        <w:t>best practices</w:t>
      </w:r>
      <w:r w:rsidRPr="004F4471">
        <w:rPr>
          <w:rFonts w:ascii="Arial" w:hAnsi="Arial" w:cs="Arial"/>
        </w:rPr>
        <w:t xml:space="preserve"> and </w:t>
      </w:r>
      <w:r w:rsidR="00E16080" w:rsidRPr="004F4471">
        <w:rPr>
          <w:rFonts w:ascii="Arial" w:hAnsi="Arial" w:cs="Arial"/>
        </w:rPr>
        <w:t>standards</w:t>
      </w:r>
      <w:r w:rsidRPr="004F4471">
        <w:rPr>
          <w:rFonts w:ascii="Arial" w:hAnsi="Arial" w:cs="Arial"/>
        </w:rPr>
        <w:t>, that</w:t>
      </w:r>
      <w:r w:rsidR="00E16080" w:rsidRPr="004F4471">
        <w:rPr>
          <w:rFonts w:ascii="Arial" w:hAnsi="Arial" w:cs="Arial"/>
        </w:rPr>
        <w:t xml:space="preserve"> places</w:t>
      </w:r>
      <w:r w:rsidRPr="004F4471">
        <w:rPr>
          <w:rFonts w:ascii="Arial" w:hAnsi="Arial" w:cs="Arial"/>
        </w:rPr>
        <w:t xml:space="preserve">, buildings and trailheads </w:t>
      </w:r>
      <w:r w:rsidR="00E16080" w:rsidRPr="004F4471">
        <w:rPr>
          <w:rFonts w:ascii="Arial" w:hAnsi="Arial" w:cs="Arial"/>
        </w:rPr>
        <w:t>are accessible</w:t>
      </w:r>
      <w:r w:rsidRPr="004F4471">
        <w:rPr>
          <w:rFonts w:ascii="Arial" w:hAnsi="Arial" w:cs="Arial"/>
        </w:rPr>
        <w:t>.</w:t>
      </w:r>
    </w:p>
    <w:p w14:paraId="174215C1" w14:textId="77777777" w:rsidR="006E2D3B" w:rsidRPr="004F4471" w:rsidRDefault="006E2D3B">
      <w:pPr>
        <w:spacing w:after="0"/>
        <w:rPr>
          <w:rFonts w:ascii="Arial" w:hAnsi="Arial" w:cs="Arial"/>
        </w:rPr>
      </w:pPr>
    </w:p>
    <w:p w14:paraId="622525A6" w14:textId="1E6C83ED" w:rsidR="006E2D3B" w:rsidRPr="004F4471" w:rsidRDefault="005F6346">
      <w:pPr>
        <w:spacing w:after="0"/>
        <w:rPr>
          <w:rFonts w:ascii="Arial" w:hAnsi="Arial" w:cs="Arial"/>
        </w:rPr>
      </w:pPr>
      <w:r w:rsidRPr="004F4471">
        <w:rPr>
          <w:rFonts w:ascii="Arial" w:hAnsi="Arial" w:cs="Arial"/>
          <w:b/>
          <w:bCs/>
        </w:rPr>
        <w:t>Eric</w:t>
      </w:r>
      <w:r w:rsidRPr="004F4471">
        <w:rPr>
          <w:rFonts w:ascii="Arial" w:hAnsi="Arial" w:cs="Arial"/>
        </w:rPr>
        <w:t>: W</w:t>
      </w:r>
      <w:r w:rsidR="00E16080" w:rsidRPr="004F4471">
        <w:rPr>
          <w:rFonts w:ascii="Arial" w:hAnsi="Arial" w:cs="Arial"/>
        </w:rPr>
        <w:t>hen somebody is heading out to a trail, is there a listing of accessible washrooms</w:t>
      </w:r>
      <w:r w:rsidRPr="004F4471">
        <w:rPr>
          <w:rFonts w:ascii="Arial" w:hAnsi="Arial" w:cs="Arial"/>
        </w:rPr>
        <w:t>, o</w:t>
      </w:r>
      <w:r w:rsidR="00E16080" w:rsidRPr="004F4471">
        <w:rPr>
          <w:rFonts w:ascii="Arial" w:hAnsi="Arial" w:cs="Arial"/>
        </w:rPr>
        <w:t>r do they list accessible parking?</w:t>
      </w:r>
    </w:p>
    <w:p w14:paraId="4622467E" w14:textId="77777777" w:rsidR="006E2D3B" w:rsidRPr="004F4471" w:rsidRDefault="006E2D3B">
      <w:pPr>
        <w:spacing w:after="0"/>
        <w:rPr>
          <w:rFonts w:ascii="Arial" w:hAnsi="Arial" w:cs="Arial"/>
        </w:rPr>
      </w:pPr>
    </w:p>
    <w:p w14:paraId="4482B804" w14:textId="1E6A3FF9" w:rsidR="006E2D3B" w:rsidRPr="004F4471" w:rsidRDefault="00644181">
      <w:pPr>
        <w:spacing w:after="0"/>
        <w:rPr>
          <w:rFonts w:ascii="Arial" w:hAnsi="Arial" w:cs="Arial"/>
        </w:rPr>
      </w:pPr>
      <w:r w:rsidRPr="004F4471">
        <w:rPr>
          <w:rFonts w:ascii="Arial" w:hAnsi="Arial" w:cs="Arial"/>
          <w:b/>
          <w:bCs/>
        </w:rPr>
        <w:t>Shira</w:t>
      </w:r>
      <w:r w:rsidRPr="004F4471">
        <w:rPr>
          <w:rFonts w:ascii="Arial" w:hAnsi="Arial" w:cs="Arial"/>
        </w:rPr>
        <w:t>: T</w:t>
      </w:r>
      <w:r w:rsidR="00E16080" w:rsidRPr="004F4471">
        <w:rPr>
          <w:rFonts w:ascii="Arial" w:hAnsi="Arial" w:cs="Arial"/>
        </w:rPr>
        <w:t>hat really depends on the agency</w:t>
      </w:r>
      <w:r w:rsidRPr="004F4471">
        <w:rPr>
          <w:rFonts w:ascii="Arial" w:hAnsi="Arial" w:cs="Arial"/>
        </w:rPr>
        <w:t>. At Parks Canada, w</w:t>
      </w:r>
      <w:r w:rsidR="00E16080" w:rsidRPr="004F4471">
        <w:rPr>
          <w:rFonts w:ascii="Arial" w:hAnsi="Arial" w:cs="Arial"/>
        </w:rPr>
        <w:t xml:space="preserve">e're really trying to improve </w:t>
      </w:r>
      <w:r w:rsidRPr="004F4471">
        <w:rPr>
          <w:rFonts w:ascii="Arial" w:hAnsi="Arial" w:cs="Arial"/>
        </w:rPr>
        <w:t xml:space="preserve">the </w:t>
      </w:r>
      <w:r w:rsidR="00E16080" w:rsidRPr="004F4471">
        <w:rPr>
          <w:rFonts w:ascii="Arial" w:hAnsi="Arial" w:cs="Arial"/>
        </w:rPr>
        <w:t xml:space="preserve">information </w:t>
      </w:r>
      <w:r w:rsidRPr="004F4471">
        <w:rPr>
          <w:rFonts w:ascii="Arial" w:hAnsi="Arial" w:cs="Arial"/>
        </w:rPr>
        <w:t xml:space="preserve">on </w:t>
      </w:r>
      <w:r w:rsidR="00E16080" w:rsidRPr="004F4471">
        <w:rPr>
          <w:rFonts w:ascii="Arial" w:hAnsi="Arial" w:cs="Arial"/>
        </w:rPr>
        <w:t>our website</w:t>
      </w:r>
      <w:r w:rsidRPr="004F4471">
        <w:rPr>
          <w:rFonts w:ascii="Arial" w:hAnsi="Arial" w:cs="Arial"/>
        </w:rPr>
        <w:t>.</w:t>
      </w:r>
      <w:r w:rsidR="00E16080" w:rsidRPr="004F4471">
        <w:rPr>
          <w:rFonts w:ascii="Arial" w:hAnsi="Arial" w:cs="Arial"/>
        </w:rPr>
        <w:t xml:space="preserve"> </w:t>
      </w:r>
      <w:r w:rsidRPr="004F4471">
        <w:rPr>
          <w:rFonts w:ascii="Arial" w:hAnsi="Arial" w:cs="Arial"/>
        </w:rPr>
        <w:t>A</w:t>
      </w:r>
      <w:r w:rsidR="00E16080" w:rsidRPr="004F4471">
        <w:rPr>
          <w:rFonts w:ascii="Arial" w:hAnsi="Arial" w:cs="Arial"/>
        </w:rPr>
        <w:t xml:space="preserve"> big part of </w:t>
      </w:r>
      <w:r w:rsidRPr="004F4471">
        <w:rPr>
          <w:rFonts w:ascii="Arial" w:hAnsi="Arial" w:cs="Arial"/>
        </w:rPr>
        <w:t>the enjoyment comes from being</w:t>
      </w:r>
      <w:r w:rsidR="00E16080" w:rsidRPr="004F4471">
        <w:rPr>
          <w:rFonts w:ascii="Arial" w:hAnsi="Arial" w:cs="Arial"/>
        </w:rPr>
        <w:t xml:space="preserve"> able to properly </w:t>
      </w:r>
      <w:r w:rsidRPr="004F4471">
        <w:rPr>
          <w:rFonts w:ascii="Arial" w:hAnsi="Arial" w:cs="Arial"/>
        </w:rPr>
        <w:t>trip-</w:t>
      </w:r>
      <w:r w:rsidR="00E16080" w:rsidRPr="004F4471">
        <w:rPr>
          <w:rFonts w:ascii="Arial" w:hAnsi="Arial" w:cs="Arial"/>
        </w:rPr>
        <w:t xml:space="preserve">plan and </w:t>
      </w:r>
      <w:r w:rsidR="00E16080" w:rsidRPr="004F4471">
        <w:rPr>
          <w:rFonts w:ascii="Arial" w:hAnsi="Arial" w:cs="Arial"/>
        </w:rPr>
        <w:lastRenderedPageBreak/>
        <w:t xml:space="preserve">not arrive and have something be very difficult or a barrier pop up. </w:t>
      </w:r>
      <w:r w:rsidRPr="004F4471">
        <w:rPr>
          <w:rFonts w:ascii="Arial" w:hAnsi="Arial" w:cs="Arial"/>
        </w:rPr>
        <w:t>W</w:t>
      </w:r>
      <w:r w:rsidR="00E16080" w:rsidRPr="004F4471">
        <w:rPr>
          <w:rFonts w:ascii="Arial" w:hAnsi="Arial" w:cs="Arial"/>
        </w:rPr>
        <w:t xml:space="preserve">e want to ensure all that information is available. </w:t>
      </w:r>
      <w:r w:rsidRPr="004F4471">
        <w:rPr>
          <w:rFonts w:ascii="Arial" w:hAnsi="Arial" w:cs="Arial"/>
        </w:rPr>
        <w:t>W</w:t>
      </w:r>
      <w:r w:rsidR="00E16080" w:rsidRPr="004F4471">
        <w:rPr>
          <w:rFonts w:ascii="Arial" w:hAnsi="Arial" w:cs="Arial"/>
        </w:rPr>
        <w:t>here are the accessible washrooms? Where's the parking</w:t>
      </w:r>
      <w:r w:rsidRPr="004F4471">
        <w:rPr>
          <w:rFonts w:ascii="Arial" w:hAnsi="Arial" w:cs="Arial"/>
        </w:rPr>
        <w:t>?</w:t>
      </w:r>
      <w:r w:rsidR="00E16080" w:rsidRPr="004F4471">
        <w:rPr>
          <w:rFonts w:ascii="Arial" w:hAnsi="Arial" w:cs="Arial"/>
        </w:rPr>
        <w:t xml:space="preserve"> </w:t>
      </w:r>
      <w:r w:rsidRPr="004F4471">
        <w:rPr>
          <w:rFonts w:ascii="Arial" w:hAnsi="Arial" w:cs="Arial"/>
        </w:rPr>
        <w:t>W</w:t>
      </w:r>
      <w:r w:rsidR="00E16080" w:rsidRPr="004F4471">
        <w:rPr>
          <w:rFonts w:ascii="Arial" w:hAnsi="Arial" w:cs="Arial"/>
        </w:rPr>
        <w:t>here's the best place to go in order for the da</w:t>
      </w:r>
      <w:r w:rsidRPr="004F4471">
        <w:rPr>
          <w:rFonts w:ascii="Arial" w:hAnsi="Arial" w:cs="Arial"/>
        </w:rPr>
        <w:t>y to</w:t>
      </w:r>
      <w:r w:rsidR="00E16080" w:rsidRPr="004F4471">
        <w:rPr>
          <w:rFonts w:ascii="Arial" w:hAnsi="Arial" w:cs="Arial"/>
        </w:rPr>
        <w:t xml:space="preserve"> unfold</w:t>
      </w:r>
      <w:r w:rsidRPr="004F4471">
        <w:rPr>
          <w:rFonts w:ascii="Arial" w:hAnsi="Arial" w:cs="Arial"/>
        </w:rPr>
        <w:t xml:space="preserve"> well</w:t>
      </w:r>
      <w:r w:rsidR="00E16080" w:rsidRPr="004F4471">
        <w:rPr>
          <w:rFonts w:ascii="Arial" w:hAnsi="Arial" w:cs="Arial"/>
        </w:rPr>
        <w:t>? I'd really love to hear from people on this call</w:t>
      </w:r>
      <w:r w:rsidRPr="004F4471">
        <w:rPr>
          <w:rFonts w:ascii="Arial" w:hAnsi="Arial" w:cs="Arial"/>
        </w:rPr>
        <w:t xml:space="preserve"> if there’s </w:t>
      </w:r>
      <w:r w:rsidR="00E16080" w:rsidRPr="004F4471">
        <w:rPr>
          <w:rFonts w:ascii="Arial" w:hAnsi="Arial" w:cs="Arial"/>
        </w:rPr>
        <w:t xml:space="preserve">information that they're looking for that they have a hard time finding so </w:t>
      </w:r>
      <w:r w:rsidRPr="004F4471">
        <w:rPr>
          <w:rFonts w:ascii="Arial" w:hAnsi="Arial" w:cs="Arial"/>
        </w:rPr>
        <w:t>we can</w:t>
      </w:r>
      <w:r w:rsidR="00E16080" w:rsidRPr="004F4471">
        <w:rPr>
          <w:rFonts w:ascii="Arial" w:hAnsi="Arial" w:cs="Arial"/>
        </w:rPr>
        <w:t xml:space="preserve"> incorporate that into our web content strategy. </w:t>
      </w:r>
      <w:r w:rsidRPr="004F4471">
        <w:rPr>
          <w:rFonts w:ascii="Arial" w:hAnsi="Arial" w:cs="Arial"/>
        </w:rPr>
        <w:t>A</w:t>
      </w:r>
      <w:r w:rsidR="00E16080" w:rsidRPr="004F4471">
        <w:rPr>
          <w:rFonts w:ascii="Arial" w:hAnsi="Arial" w:cs="Arial"/>
        </w:rPr>
        <w:t xml:space="preserve">s far as other agencies and municipalities, some are doing a really good job like </w:t>
      </w:r>
      <w:r w:rsidRPr="004F4471">
        <w:rPr>
          <w:rFonts w:ascii="Arial" w:hAnsi="Arial" w:cs="Arial"/>
        </w:rPr>
        <w:t>the C</w:t>
      </w:r>
      <w:r w:rsidR="00E16080" w:rsidRPr="004F4471">
        <w:rPr>
          <w:rFonts w:ascii="Arial" w:hAnsi="Arial" w:cs="Arial"/>
        </w:rPr>
        <w:t>ity of Surrey</w:t>
      </w:r>
      <w:r w:rsidRPr="004F4471">
        <w:rPr>
          <w:rFonts w:ascii="Arial" w:hAnsi="Arial" w:cs="Arial"/>
        </w:rPr>
        <w:t xml:space="preserve">. </w:t>
      </w:r>
      <w:r w:rsidR="00E16080" w:rsidRPr="004F4471">
        <w:rPr>
          <w:rFonts w:ascii="Arial" w:hAnsi="Arial" w:cs="Arial"/>
        </w:rPr>
        <w:t>I think</w:t>
      </w:r>
      <w:r w:rsidRPr="004F4471">
        <w:rPr>
          <w:rFonts w:ascii="Arial" w:hAnsi="Arial" w:cs="Arial"/>
        </w:rPr>
        <w:t xml:space="preserve"> </w:t>
      </w:r>
      <w:r w:rsidR="00E16080" w:rsidRPr="004F4471">
        <w:rPr>
          <w:rFonts w:ascii="Arial" w:hAnsi="Arial" w:cs="Arial"/>
        </w:rPr>
        <w:t xml:space="preserve">contacting municipalities </w:t>
      </w:r>
      <w:r w:rsidRPr="004F4471">
        <w:rPr>
          <w:rFonts w:ascii="Arial" w:hAnsi="Arial" w:cs="Arial"/>
        </w:rPr>
        <w:t xml:space="preserve">and </w:t>
      </w:r>
      <w:r w:rsidR="00E16080" w:rsidRPr="004F4471">
        <w:rPr>
          <w:rFonts w:ascii="Arial" w:hAnsi="Arial" w:cs="Arial"/>
        </w:rPr>
        <w:t xml:space="preserve">asking questions, speaking to </w:t>
      </w:r>
      <w:r w:rsidRPr="004F4471">
        <w:rPr>
          <w:rFonts w:ascii="Arial" w:hAnsi="Arial" w:cs="Arial"/>
        </w:rPr>
        <w:t xml:space="preserve">the </w:t>
      </w:r>
      <w:r w:rsidR="00E16080" w:rsidRPr="004F4471">
        <w:rPr>
          <w:rFonts w:ascii="Arial" w:hAnsi="Arial" w:cs="Arial"/>
        </w:rPr>
        <w:t>folks responsible</w:t>
      </w:r>
      <w:r w:rsidRPr="004F4471">
        <w:rPr>
          <w:rFonts w:ascii="Arial" w:hAnsi="Arial" w:cs="Arial"/>
        </w:rPr>
        <w:t xml:space="preserve">. </w:t>
      </w:r>
      <w:proofErr w:type="spellStart"/>
      <w:r w:rsidR="00E16080" w:rsidRPr="004F4471">
        <w:rPr>
          <w:rFonts w:ascii="Arial" w:hAnsi="Arial" w:cs="Arial"/>
        </w:rPr>
        <w:t>That's</w:t>
      </w:r>
      <w:proofErr w:type="spellEnd"/>
      <w:r w:rsidR="00E16080" w:rsidRPr="004F4471">
        <w:rPr>
          <w:rFonts w:ascii="Arial" w:hAnsi="Arial" w:cs="Arial"/>
        </w:rPr>
        <w:t xml:space="preserve"> how these things get done. </w:t>
      </w:r>
    </w:p>
    <w:p w14:paraId="65DA5555" w14:textId="77777777" w:rsidR="006E2D3B" w:rsidRPr="004F4471" w:rsidRDefault="006E2D3B">
      <w:pPr>
        <w:spacing w:after="0"/>
        <w:rPr>
          <w:rFonts w:ascii="Arial" w:hAnsi="Arial" w:cs="Arial"/>
        </w:rPr>
      </w:pPr>
    </w:p>
    <w:p w14:paraId="54A0771C" w14:textId="3591438B" w:rsidR="006E2D3B" w:rsidRPr="004F4471" w:rsidRDefault="001168AE">
      <w:pPr>
        <w:spacing w:after="0"/>
        <w:rPr>
          <w:rFonts w:ascii="Arial" w:hAnsi="Arial" w:cs="Arial"/>
        </w:rPr>
      </w:pPr>
      <w:r w:rsidRPr="004F4471">
        <w:rPr>
          <w:rFonts w:ascii="Arial" w:hAnsi="Arial" w:cs="Arial"/>
          <w:b/>
          <w:bCs/>
        </w:rPr>
        <w:t>Eric</w:t>
      </w:r>
      <w:r w:rsidRPr="004F4471">
        <w:rPr>
          <w:rFonts w:ascii="Arial" w:hAnsi="Arial" w:cs="Arial"/>
        </w:rPr>
        <w:t>: T</w:t>
      </w:r>
      <w:r w:rsidR="00E16080" w:rsidRPr="004F4471">
        <w:rPr>
          <w:rFonts w:ascii="Arial" w:hAnsi="Arial" w:cs="Arial"/>
        </w:rPr>
        <w:t xml:space="preserve">here was a question in the chat about CSA standards, and when </w:t>
      </w:r>
      <w:r w:rsidRPr="004F4471">
        <w:rPr>
          <w:rFonts w:ascii="Arial" w:hAnsi="Arial" w:cs="Arial"/>
        </w:rPr>
        <w:t>they’re</w:t>
      </w:r>
      <w:r w:rsidR="00E16080" w:rsidRPr="004F4471">
        <w:rPr>
          <w:rFonts w:ascii="Arial" w:hAnsi="Arial" w:cs="Arial"/>
        </w:rPr>
        <w:t xml:space="preserve"> going to be released.</w:t>
      </w:r>
    </w:p>
    <w:p w14:paraId="2B06473D" w14:textId="77777777" w:rsidR="006E2D3B" w:rsidRPr="004F4471" w:rsidRDefault="006E2D3B">
      <w:pPr>
        <w:spacing w:after="0"/>
        <w:rPr>
          <w:rFonts w:ascii="Arial" w:hAnsi="Arial" w:cs="Arial"/>
        </w:rPr>
      </w:pPr>
    </w:p>
    <w:p w14:paraId="153FC2E7" w14:textId="34904C45" w:rsidR="006E2D3B" w:rsidRPr="004F4471" w:rsidRDefault="001168AE">
      <w:pPr>
        <w:spacing w:after="0"/>
        <w:rPr>
          <w:rFonts w:ascii="Arial" w:hAnsi="Arial" w:cs="Arial"/>
        </w:rPr>
      </w:pPr>
      <w:r w:rsidRPr="004F4471">
        <w:rPr>
          <w:rFonts w:ascii="Arial" w:hAnsi="Arial" w:cs="Arial"/>
          <w:b/>
          <w:bCs/>
        </w:rPr>
        <w:t>Shira</w:t>
      </w:r>
      <w:r w:rsidRPr="004F4471">
        <w:rPr>
          <w:rFonts w:ascii="Arial" w:hAnsi="Arial" w:cs="Arial"/>
        </w:rPr>
        <w:t>: I</w:t>
      </w:r>
      <w:r w:rsidR="00E16080" w:rsidRPr="004F4471">
        <w:rPr>
          <w:rFonts w:ascii="Arial" w:hAnsi="Arial" w:cs="Arial"/>
        </w:rPr>
        <w:t xml:space="preserve">t's not actually CSA, it's </w:t>
      </w:r>
      <w:r w:rsidRPr="004F4471">
        <w:rPr>
          <w:rFonts w:ascii="Arial" w:hAnsi="Arial" w:cs="Arial"/>
        </w:rPr>
        <w:t>A</w:t>
      </w:r>
      <w:r w:rsidR="00E16080" w:rsidRPr="004F4471">
        <w:rPr>
          <w:rFonts w:ascii="Arial" w:hAnsi="Arial" w:cs="Arial"/>
        </w:rPr>
        <w:t xml:space="preserve">ccessibility </w:t>
      </w:r>
      <w:r w:rsidRPr="004F4471">
        <w:rPr>
          <w:rFonts w:ascii="Arial" w:hAnsi="Arial" w:cs="Arial"/>
        </w:rPr>
        <w:t>S</w:t>
      </w:r>
      <w:r w:rsidR="00E16080" w:rsidRPr="004F4471">
        <w:rPr>
          <w:rFonts w:ascii="Arial" w:hAnsi="Arial" w:cs="Arial"/>
        </w:rPr>
        <w:t xml:space="preserve">tandards, Canada. </w:t>
      </w:r>
      <w:r w:rsidRPr="004F4471">
        <w:rPr>
          <w:rFonts w:ascii="Arial" w:hAnsi="Arial" w:cs="Arial"/>
        </w:rPr>
        <w:t>T</w:t>
      </w:r>
      <w:r w:rsidR="00E16080" w:rsidRPr="004F4471">
        <w:rPr>
          <w:rFonts w:ascii="Arial" w:hAnsi="Arial" w:cs="Arial"/>
        </w:rPr>
        <w:t xml:space="preserve">hat's part of a new agency that's come out </w:t>
      </w:r>
      <w:r w:rsidRPr="004F4471">
        <w:rPr>
          <w:rFonts w:ascii="Arial" w:hAnsi="Arial" w:cs="Arial"/>
        </w:rPr>
        <w:t>of</w:t>
      </w:r>
      <w:r w:rsidR="00E16080" w:rsidRPr="004F4471">
        <w:rPr>
          <w:rFonts w:ascii="Arial" w:hAnsi="Arial" w:cs="Arial"/>
        </w:rPr>
        <w:t xml:space="preserve"> the </w:t>
      </w:r>
      <w:r w:rsidRPr="004F4471">
        <w:rPr>
          <w:rFonts w:ascii="Arial" w:hAnsi="Arial" w:cs="Arial"/>
        </w:rPr>
        <w:t>A</w:t>
      </w:r>
      <w:r w:rsidR="00E16080" w:rsidRPr="004F4471">
        <w:rPr>
          <w:rFonts w:ascii="Arial" w:hAnsi="Arial" w:cs="Arial"/>
        </w:rPr>
        <w:t xml:space="preserve">ccessible Canada </w:t>
      </w:r>
      <w:r w:rsidRPr="004F4471">
        <w:rPr>
          <w:rFonts w:ascii="Arial" w:hAnsi="Arial" w:cs="Arial"/>
        </w:rPr>
        <w:t>A</w:t>
      </w:r>
      <w:r w:rsidR="00E16080" w:rsidRPr="004F4471">
        <w:rPr>
          <w:rFonts w:ascii="Arial" w:hAnsi="Arial" w:cs="Arial"/>
        </w:rPr>
        <w:t>ct of 2019</w:t>
      </w:r>
      <w:r w:rsidRPr="004F4471">
        <w:rPr>
          <w:rFonts w:ascii="Arial" w:hAnsi="Arial" w:cs="Arial"/>
        </w:rPr>
        <w:t>, but t</w:t>
      </w:r>
      <w:r w:rsidR="00E16080" w:rsidRPr="004F4471">
        <w:rPr>
          <w:rFonts w:ascii="Arial" w:hAnsi="Arial" w:cs="Arial"/>
        </w:rPr>
        <w:t>hose are in progress</w:t>
      </w:r>
      <w:r w:rsidRPr="004F4471">
        <w:rPr>
          <w:rFonts w:ascii="Arial" w:hAnsi="Arial" w:cs="Arial"/>
        </w:rPr>
        <w:t xml:space="preserve"> and </w:t>
      </w:r>
      <w:r w:rsidR="00E16080" w:rsidRPr="004F4471">
        <w:rPr>
          <w:rFonts w:ascii="Arial" w:hAnsi="Arial" w:cs="Arial"/>
        </w:rPr>
        <w:t xml:space="preserve">should be released for public comments in early 2022. </w:t>
      </w:r>
      <w:r w:rsidRPr="004F4471">
        <w:rPr>
          <w:rFonts w:ascii="Arial" w:hAnsi="Arial" w:cs="Arial"/>
        </w:rPr>
        <w:t>T</w:t>
      </w:r>
      <w:r w:rsidR="00E16080" w:rsidRPr="004F4471">
        <w:rPr>
          <w:rFonts w:ascii="Arial" w:hAnsi="Arial" w:cs="Arial"/>
        </w:rPr>
        <w:t>he public will have an opportunity to provide feedback on the standards</w:t>
      </w:r>
      <w:r w:rsidRPr="004F4471">
        <w:rPr>
          <w:rFonts w:ascii="Arial" w:hAnsi="Arial" w:cs="Arial"/>
        </w:rPr>
        <w:t xml:space="preserve"> that </w:t>
      </w:r>
      <w:r w:rsidR="00E16080" w:rsidRPr="004F4471">
        <w:rPr>
          <w:rFonts w:ascii="Arial" w:hAnsi="Arial" w:cs="Arial"/>
        </w:rPr>
        <w:t>address</w:t>
      </w:r>
      <w:r w:rsidRPr="004F4471">
        <w:rPr>
          <w:rFonts w:ascii="Arial" w:hAnsi="Arial" w:cs="Arial"/>
        </w:rPr>
        <w:t>es</w:t>
      </w:r>
      <w:r w:rsidR="00E16080" w:rsidRPr="004F4471">
        <w:rPr>
          <w:rFonts w:ascii="Arial" w:hAnsi="Arial" w:cs="Arial"/>
        </w:rPr>
        <w:t xml:space="preserve"> things from parking lots</w:t>
      </w:r>
      <w:r w:rsidRPr="004F4471">
        <w:rPr>
          <w:rFonts w:ascii="Arial" w:hAnsi="Arial" w:cs="Arial"/>
        </w:rPr>
        <w:t>,</w:t>
      </w:r>
      <w:r w:rsidR="00E16080" w:rsidRPr="004F4471">
        <w:rPr>
          <w:rFonts w:ascii="Arial" w:hAnsi="Arial" w:cs="Arial"/>
        </w:rPr>
        <w:t xml:space="preserve"> to picnic tables, trails</w:t>
      </w:r>
      <w:r w:rsidRPr="004F4471">
        <w:rPr>
          <w:rFonts w:ascii="Arial" w:hAnsi="Arial" w:cs="Arial"/>
        </w:rPr>
        <w:t xml:space="preserve"> and </w:t>
      </w:r>
      <w:r w:rsidR="00E16080" w:rsidRPr="004F4471">
        <w:rPr>
          <w:rFonts w:ascii="Arial" w:hAnsi="Arial" w:cs="Arial"/>
        </w:rPr>
        <w:t>any kind of outdoor space, whether it's urban or more of a park space</w:t>
      </w:r>
      <w:r w:rsidRPr="004F4471">
        <w:rPr>
          <w:rFonts w:ascii="Arial" w:hAnsi="Arial" w:cs="Arial"/>
        </w:rPr>
        <w:t>.</w:t>
      </w:r>
      <w:r w:rsidR="00E16080" w:rsidRPr="004F4471">
        <w:rPr>
          <w:rFonts w:ascii="Arial" w:hAnsi="Arial" w:cs="Arial"/>
        </w:rPr>
        <w:t xml:space="preserve"> </w:t>
      </w:r>
      <w:r w:rsidRPr="004F4471">
        <w:rPr>
          <w:rFonts w:ascii="Arial" w:hAnsi="Arial" w:cs="Arial"/>
        </w:rPr>
        <w:t>It would b</w:t>
      </w:r>
      <w:r w:rsidR="00E16080" w:rsidRPr="004F4471">
        <w:rPr>
          <w:rFonts w:ascii="Arial" w:hAnsi="Arial" w:cs="Arial"/>
        </w:rPr>
        <w:t>e great to have this group</w:t>
      </w:r>
      <w:r w:rsidRPr="004F4471">
        <w:rPr>
          <w:rFonts w:ascii="Arial" w:hAnsi="Arial" w:cs="Arial"/>
        </w:rPr>
        <w:t xml:space="preserve"> to </w:t>
      </w:r>
      <w:r w:rsidR="00E16080" w:rsidRPr="004F4471">
        <w:rPr>
          <w:rFonts w:ascii="Arial" w:hAnsi="Arial" w:cs="Arial"/>
        </w:rPr>
        <w:t>take a look and provide comment</w:t>
      </w:r>
      <w:r w:rsidRPr="004F4471">
        <w:rPr>
          <w:rFonts w:ascii="Arial" w:hAnsi="Arial" w:cs="Arial"/>
        </w:rPr>
        <w:t>s. There will</w:t>
      </w:r>
      <w:r w:rsidR="00E16080" w:rsidRPr="004F4471">
        <w:rPr>
          <w:rFonts w:ascii="Arial" w:hAnsi="Arial" w:cs="Arial"/>
        </w:rPr>
        <w:t xml:space="preserve"> be a </w:t>
      </w:r>
      <w:r w:rsidRPr="004F4471">
        <w:rPr>
          <w:rFonts w:ascii="Arial" w:hAnsi="Arial" w:cs="Arial"/>
        </w:rPr>
        <w:t>60-day</w:t>
      </w:r>
      <w:r w:rsidR="00E16080" w:rsidRPr="004F4471">
        <w:rPr>
          <w:rFonts w:ascii="Arial" w:hAnsi="Arial" w:cs="Arial"/>
        </w:rPr>
        <w:t xml:space="preserve"> comment period.</w:t>
      </w:r>
    </w:p>
    <w:p w14:paraId="4A24E744" w14:textId="77777777" w:rsidR="006E2D3B" w:rsidRPr="004F4471" w:rsidRDefault="006E2D3B">
      <w:pPr>
        <w:spacing w:after="0"/>
        <w:rPr>
          <w:rFonts w:ascii="Arial" w:hAnsi="Arial" w:cs="Arial"/>
        </w:rPr>
      </w:pPr>
    </w:p>
    <w:p w14:paraId="2E8EAF81" w14:textId="5472A5A0" w:rsidR="006E2D3B" w:rsidRPr="004F4471" w:rsidRDefault="001168AE">
      <w:pPr>
        <w:spacing w:after="0"/>
        <w:rPr>
          <w:rFonts w:ascii="Arial" w:hAnsi="Arial" w:cs="Arial"/>
        </w:rPr>
      </w:pPr>
      <w:r w:rsidRPr="004F4471">
        <w:rPr>
          <w:rFonts w:ascii="Arial" w:hAnsi="Arial" w:cs="Arial"/>
          <w:b/>
          <w:bCs/>
        </w:rPr>
        <w:t>Eric</w:t>
      </w:r>
      <w:r w:rsidRPr="004F4471">
        <w:rPr>
          <w:rFonts w:ascii="Arial" w:hAnsi="Arial" w:cs="Arial"/>
        </w:rPr>
        <w:t xml:space="preserve">: </w:t>
      </w:r>
      <w:r w:rsidR="00E16080" w:rsidRPr="004F4471">
        <w:rPr>
          <w:rFonts w:ascii="Arial" w:hAnsi="Arial" w:cs="Arial"/>
        </w:rPr>
        <w:t xml:space="preserve">One of the </w:t>
      </w:r>
      <w:r w:rsidRPr="004F4471">
        <w:rPr>
          <w:rFonts w:ascii="Arial" w:hAnsi="Arial" w:cs="Arial"/>
        </w:rPr>
        <w:t>comments</w:t>
      </w:r>
      <w:r w:rsidR="00E16080" w:rsidRPr="004F4471">
        <w:rPr>
          <w:rFonts w:ascii="Arial" w:hAnsi="Arial" w:cs="Arial"/>
        </w:rPr>
        <w:t xml:space="preserve"> that </w:t>
      </w:r>
      <w:r w:rsidRPr="004F4471">
        <w:rPr>
          <w:rFonts w:ascii="Arial" w:hAnsi="Arial" w:cs="Arial"/>
        </w:rPr>
        <w:t>has</w:t>
      </w:r>
      <w:r w:rsidR="00E16080" w:rsidRPr="004F4471">
        <w:rPr>
          <w:rFonts w:ascii="Arial" w:hAnsi="Arial" w:cs="Arial"/>
        </w:rPr>
        <w:t xml:space="preserve"> come up</w:t>
      </w:r>
      <w:r w:rsidRPr="004F4471">
        <w:rPr>
          <w:rFonts w:ascii="Arial" w:hAnsi="Arial" w:cs="Arial"/>
        </w:rPr>
        <w:t xml:space="preserve"> is that </w:t>
      </w:r>
      <w:r w:rsidR="00E16080" w:rsidRPr="004F4471">
        <w:rPr>
          <w:rFonts w:ascii="Arial" w:hAnsi="Arial" w:cs="Arial"/>
        </w:rPr>
        <w:t xml:space="preserve">beaches aren't as accessible as far as mats or picnic tables. </w:t>
      </w:r>
      <w:r w:rsidRPr="004F4471">
        <w:rPr>
          <w:rFonts w:ascii="Arial" w:hAnsi="Arial" w:cs="Arial"/>
        </w:rPr>
        <w:t xml:space="preserve">What </w:t>
      </w:r>
      <w:r w:rsidR="00E16080" w:rsidRPr="004F4471">
        <w:rPr>
          <w:rFonts w:ascii="Arial" w:hAnsi="Arial" w:cs="Arial"/>
        </w:rPr>
        <w:t xml:space="preserve">resources are available </w:t>
      </w:r>
      <w:r w:rsidRPr="004F4471">
        <w:rPr>
          <w:rFonts w:ascii="Arial" w:hAnsi="Arial" w:cs="Arial"/>
        </w:rPr>
        <w:t xml:space="preserve">for people to </w:t>
      </w:r>
      <w:r w:rsidR="00E16080" w:rsidRPr="004F4471">
        <w:rPr>
          <w:rFonts w:ascii="Arial" w:hAnsi="Arial" w:cs="Arial"/>
        </w:rPr>
        <w:t xml:space="preserve">navigate that </w:t>
      </w:r>
      <w:r w:rsidRPr="004F4471">
        <w:rPr>
          <w:rFonts w:ascii="Arial" w:hAnsi="Arial" w:cs="Arial"/>
        </w:rPr>
        <w:t>more easily</w:t>
      </w:r>
      <w:r w:rsidR="00E16080" w:rsidRPr="004F4471">
        <w:rPr>
          <w:rFonts w:ascii="Arial" w:hAnsi="Arial" w:cs="Arial"/>
        </w:rPr>
        <w:t>?</w:t>
      </w:r>
    </w:p>
    <w:p w14:paraId="32EFA801" w14:textId="77777777" w:rsidR="006E2D3B" w:rsidRPr="004F4471" w:rsidRDefault="006E2D3B">
      <w:pPr>
        <w:spacing w:after="0"/>
        <w:rPr>
          <w:rFonts w:ascii="Arial" w:hAnsi="Arial" w:cs="Arial"/>
        </w:rPr>
      </w:pPr>
    </w:p>
    <w:p w14:paraId="0ACF9405" w14:textId="77777777" w:rsidR="00F5455D" w:rsidRPr="004F4471" w:rsidRDefault="001168AE">
      <w:pPr>
        <w:spacing w:after="0"/>
        <w:rPr>
          <w:rFonts w:ascii="Arial" w:hAnsi="Arial" w:cs="Arial"/>
        </w:rPr>
      </w:pPr>
      <w:proofErr w:type="spellStart"/>
      <w:r w:rsidRPr="004F4471">
        <w:rPr>
          <w:rFonts w:ascii="Arial" w:hAnsi="Arial" w:cs="Arial"/>
          <w:b/>
          <w:bCs/>
        </w:rPr>
        <w:t>Em</w:t>
      </w:r>
      <w:proofErr w:type="spellEnd"/>
      <w:r w:rsidRPr="004F4471">
        <w:rPr>
          <w:rFonts w:ascii="Arial" w:hAnsi="Arial" w:cs="Arial"/>
        </w:rPr>
        <w:t xml:space="preserve">: It’s </w:t>
      </w:r>
      <w:r w:rsidR="00E16080" w:rsidRPr="004F4471">
        <w:rPr>
          <w:rFonts w:ascii="Arial" w:hAnsi="Arial" w:cs="Arial"/>
        </w:rPr>
        <w:t>very similar to what came up in the indoor programming conversation</w:t>
      </w:r>
      <w:r w:rsidRPr="004F4471">
        <w:rPr>
          <w:rFonts w:ascii="Arial" w:hAnsi="Arial" w:cs="Arial"/>
        </w:rPr>
        <w:t>. J</w:t>
      </w:r>
      <w:r w:rsidR="00E16080" w:rsidRPr="004F4471">
        <w:rPr>
          <w:rFonts w:ascii="Arial" w:hAnsi="Arial" w:cs="Arial"/>
        </w:rPr>
        <w:t>ust ask</w:t>
      </w:r>
      <w:r w:rsidRPr="004F4471">
        <w:rPr>
          <w:rFonts w:ascii="Arial" w:hAnsi="Arial" w:cs="Arial"/>
        </w:rPr>
        <w:t>.</w:t>
      </w:r>
      <w:r w:rsidR="00E16080" w:rsidRPr="004F4471">
        <w:rPr>
          <w:rFonts w:ascii="Arial" w:hAnsi="Arial" w:cs="Arial"/>
        </w:rPr>
        <w:t xml:space="preserve"> </w:t>
      </w:r>
      <w:r w:rsidRPr="004F4471">
        <w:rPr>
          <w:rFonts w:ascii="Arial" w:hAnsi="Arial" w:cs="Arial"/>
        </w:rPr>
        <w:t>N</w:t>
      </w:r>
      <w:r w:rsidR="00E16080" w:rsidRPr="004F4471">
        <w:rPr>
          <w:rFonts w:ascii="Arial" w:hAnsi="Arial" w:cs="Arial"/>
        </w:rPr>
        <w:t xml:space="preserve">o one's going to give you a hard time for asking questions to better your experience. </w:t>
      </w:r>
      <w:r w:rsidR="008B6971" w:rsidRPr="004F4471">
        <w:rPr>
          <w:rFonts w:ascii="Arial" w:hAnsi="Arial" w:cs="Arial"/>
        </w:rPr>
        <w:t>W</w:t>
      </w:r>
      <w:r w:rsidR="00E16080" w:rsidRPr="004F4471">
        <w:rPr>
          <w:rFonts w:ascii="Arial" w:hAnsi="Arial" w:cs="Arial"/>
        </w:rPr>
        <w:t xml:space="preserve">hat we do at </w:t>
      </w:r>
      <w:r w:rsidR="008B6971" w:rsidRPr="004F4471">
        <w:rPr>
          <w:rFonts w:ascii="Arial" w:hAnsi="Arial" w:cs="Arial"/>
        </w:rPr>
        <w:t>P</w:t>
      </w:r>
      <w:r w:rsidR="00E16080" w:rsidRPr="004F4471">
        <w:rPr>
          <w:rFonts w:ascii="Arial" w:hAnsi="Arial" w:cs="Arial"/>
        </w:rPr>
        <w:t xml:space="preserve">ower to </w:t>
      </w:r>
      <w:r w:rsidR="008B6971" w:rsidRPr="004F4471">
        <w:rPr>
          <w:rFonts w:ascii="Arial" w:hAnsi="Arial" w:cs="Arial"/>
        </w:rPr>
        <w:t>B</w:t>
      </w:r>
      <w:r w:rsidR="00E16080" w:rsidRPr="004F4471">
        <w:rPr>
          <w:rFonts w:ascii="Arial" w:hAnsi="Arial" w:cs="Arial"/>
        </w:rPr>
        <w:t xml:space="preserve">e is </w:t>
      </w:r>
      <w:r w:rsidR="008B6971" w:rsidRPr="004F4471">
        <w:rPr>
          <w:rFonts w:ascii="Arial" w:hAnsi="Arial" w:cs="Arial"/>
        </w:rPr>
        <w:t>send our staff ahead of time</w:t>
      </w:r>
      <w:r w:rsidR="008B6971" w:rsidRPr="004F4471">
        <w:rPr>
          <w:rFonts w:ascii="Arial" w:hAnsi="Arial" w:cs="Arial"/>
        </w:rPr>
        <w:t xml:space="preserve"> </w:t>
      </w:r>
      <w:r w:rsidR="00E16080" w:rsidRPr="004F4471">
        <w:rPr>
          <w:rFonts w:ascii="Arial" w:hAnsi="Arial" w:cs="Arial"/>
        </w:rPr>
        <w:t>any</w:t>
      </w:r>
      <w:r w:rsidR="008B6971" w:rsidRPr="004F4471">
        <w:rPr>
          <w:rFonts w:ascii="Arial" w:hAnsi="Arial" w:cs="Arial"/>
        </w:rPr>
        <w:t xml:space="preserve"> </w:t>
      </w:r>
      <w:r w:rsidR="00E16080" w:rsidRPr="004F4471">
        <w:rPr>
          <w:rFonts w:ascii="Arial" w:hAnsi="Arial" w:cs="Arial"/>
        </w:rPr>
        <w:t>time we're going out into the community</w:t>
      </w:r>
      <w:r w:rsidR="008B6971" w:rsidRPr="004F4471">
        <w:rPr>
          <w:rFonts w:ascii="Arial" w:hAnsi="Arial" w:cs="Arial"/>
        </w:rPr>
        <w:t xml:space="preserve">. Our staff know </w:t>
      </w:r>
      <w:r w:rsidR="00E16080" w:rsidRPr="004F4471">
        <w:rPr>
          <w:rFonts w:ascii="Arial" w:hAnsi="Arial" w:cs="Arial"/>
        </w:rPr>
        <w:t>the folks who are going to be coming on that program</w:t>
      </w:r>
      <w:r w:rsidR="008B6971" w:rsidRPr="004F4471">
        <w:rPr>
          <w:rFonts w:ascii="Arial" w:hAnsi="Arial" w:cs="Arial"/>
        </w:rPr>
        <w:t xml:space="preserve"> and what their mobility needs</w:t>
      </w:r>
      <w:r w:rsidR="00E16080" w:rsidRPr="004F4471">
        <w:rPr>
          <w:rFonts w:ascii="Arial" w:hAnsi="Arial" w:cs="Arial"/>
        </w:rPr>
        <w:t xml:space="preserve"> are</w:t>
      </w:r>
      <w:r w:rsidR="008B6971" w:rsidRPr="004F4471">
        <w:rPr>
          <w:rFonts w:ascii="Arial" w:hAnsi="Arial" w:cs="Arial"/>
        </w:rPr>
        <w:t xml:space="preserve">, and </w:t>
      </w:r>
      <w:r w:rsidR="00952BB3" w:rsidRPr="004F4471">
        <w:rPr>
          <w:rFonts w:ascii="Arial" w:hAnsi="Arial" w:cs="Arial"/>
        </w:rPr>
        <w:t xml:space="preserve">we </w:t>
      </w:r>
      <w:r w:rsidR="008B6971" w:rsidRPr="004F4471">
        <w:rPr>
          <w:rFonts w:ascii="Arial" w:hAnsi="Arial" w:cs="Arial"/>
        </w:rPr>
        <w:t>have</w:t>
      </w:r>
      <w:r w:rsidR="00E16080" w:rsidRPr="004F4471">
        <w:rPr>
          <w:rFonts w:ascii="Arial" w:hAnsi="Arial" w:cs="Arial"/>
        </w:rPr>
        <w:t xml:space="preserve"> adaptive equipment on hand like </w:t>
      </w:r>
      <w:proofErr w:type="spellStart"/>
      <w:r w:rsidR="00952BB3" w:rsidRPr="004F4471">
        <w:rPr>
          <w:rFonts w:ascii="Arial" w:hAnsi="Arial" w:cs="Arial"/>
        </w:rPr>
        <w:t>T</w:t>
      </w:r>
      <w:r w:rsidR="00E16080" w:rsidRPr="004F4471">
        <w:rPr>
          <w:rFonts w:ascii="Arial" w:hAnsi="Arial" w:cs="Arial"/>
        </w:rPr>
        <w:t>rail</w:t>
      </w:r>
      <w:r w:rsidR="00952BB3" w:rsidRPr="004F4471">
        <w:rPr>
          <w:rFonts w:ascii="Arial" w:hAnsi="Arial" w:cs="Arial"/>
        </w:rPr>
        <w:t>R</w:t>
      </w:r>
      <w:r w:rsidR="00E16080" w:rsidRPr="004F4471">
        <w:rPr>
          <w:rFonts w:ascii="Arial" w:hAnsi="Arial" w:cs="Arial"/>
        </w:rPr>
        <w:t>iders</w:t>
      </w:r>
      <w:proofErr w:type="spellEnd"/>
      <w:r w:rsidR="008B6971" w:rsidRPr="004F4471">
        <w:rPr>
          <w:rFonts w:ascii="Arial" w:hAnsi="Arial" w:cs="Arial"/>
        </w:rPr>
        <w:t xml:space="preserve"> and</w:t>
      </w:r>
      <w:r w:rsidR="00E16080" w:rsidRPr="004F4471">
        <w:rPr>
          <w:rFonts w:ascii="Arial" w:hAnsi="Arial" w:cs="Arial"/>
        </w:rPr>
        <w:t xml:space="preserve"> </w:t>
      </w:r>
      <w:proofErr w:type="spellStart"/>
      <w:r w:rsidR="00E16080" w:rsidRPr="004F4471">
        <w:rPr>
          <w:rFonts w:ascii="Arial" w:hAnsi="Arial" w:cs="Arial"/>
        </w:rPr>
        <w:t>Hippocamp</w:t>
      </w:r>
      <w:r w:rsidR="008B6971" w:rsidRPr="004F4471">
        <w:rPr>
          <w:rFonts w:ascii="Arial" w:hAnsi="Arial" w:cs="Arial"/>
        </w:rPr>
        <w:t>e</w:t>
      </w:r>
      <w:proofErr w:type="spellEnd"/>
      <w:r w:rsidR="00E16080" w:rsidRPr="004F4471">
        <w:rPr>
          <w:rFonts w:ascii="Arial" w:hAnsi="Arial" w:cs="Arial"/>
        </w:rPr>
        <w:t xml:space="preserve"> chairs that </w:t>
      </w:r>
      <w:r w:rsidR="008B6971" w:rsidRPr="004F4471">
        <w:rPr>
          <w:rFonts w:ascii="Arial" w:hAnsi="Arial" w:cs="Arial"/>
        </w:rPr>
        <w:t>tolerate</w:t>
      </w:r>
      <w:r w:rsidR="00E16080" w:rsidRPr="004F4471">
        <w:rPr>
          <w:rFonts w:ascii="Arial" w:hAnsi="Arial" w:cs="Arial"/>
        </w:rPr>
        <w:t xml:space="preserve"> rougher terrain</w:t>
      </w:r>
      <w:r w:rsidR="008B6971" w:rsidRPr="004F4471">
        <w:rPr>
          <w:rFonts w:ascii="Arial" w:hAnsi="Arial" w:cs="Arial"/>
        </w:rPr>
        <w:t>.</w:t>
      </w:r>
      <w:r w:rsidR="00E16080" w:rsidRPr="004F4471">
        <w:rPr>
          <w:rFonts w:ascii="Arial" w:hAnsi="Arial" w:cs="Arial"/>
        </w:rPr>
        <w:t xml:space="preserve"> </w:t>
      </w:r>
      <w:r w:rsidR="00952BB3" w:rsidRPr="004F4471">
        <w:rPr>
          <w:rFonts w:ascii="Arial" w:hAnsi="Arial" w:cs="Arial"/>
        </w:rPr>
        <w:t xml:space="preserve">It </w:t>
      </w:r>
      <w:r w:rsidR="00E16080" w:rsidRPr="004F4471">
        <w:rPr>
          <w:rFonts w:ascii="Arial" w:hAnsi="Arial" w:cs="Arial"/>
        </w:rPr>
        <w:t xml:space="preserve">gets into the equipment loan </w:t>
      </w:r>
      <w:r w:rsidR="00952BB3" w:rsidRPr="004F4471">
        <w:rPr>
          <w:rFonts w:ascii="Arial" w:hAnsi="Arial" w:cs="Arial"/>
        </w:rPr>
        <w:t>discussion from the indoor conversation</w:t>
      </w:r>
      <w:r w:rsidR="00E16080" w:rsidRPr="004F4471">
        <w:rPr>
          <w:rFonts w:ascii="Arial" w:hAnsi="Arial" w:cs="Arial"/>
        </w:rPr>
        <w:t xml:space="preserve"> as well. </w:t>
      </w:r>
      <w:r w:rsidR="00952BB3" w:rsidRPr="004F4471">
        <w:rPr>
          <w:rFonts w:ascii="Arial" w:hAnsi="Arial" w:cs="Arial"/>
        </w:rPr>
        <w:t>The other</w:t>
      </w:r>
      <w:r w:rsidR="00E16080" w:rsidRPr="004F4471">
        <w:rPr>
          <w:rFonts w:ascii="Arial" w:hAnsi="Arial" w:cs="Arial"/>
        </w:rPr>
        <w:t xml:space="preserve"> thing </w:t>
      </w:r>
      <w:r w:rsidR="00952BB3" w:rsidRPr="004F4471">
        <w:rPr>
          <w:rFonts w:ascii="Arial" w:hAnsi="Arial" w:cs="Arial"/>
        </w:rPr>
        <w:t>is</w:t>
      </w:r>
      <w:r w:rsidR="00E16080" w:rsidRPr="004F4471">
        <w:rPr>
          <w:rFonts w:ascii="Arial" w:hAnsi="Arial" w:cs="Arial"/>
        </w:rPr>
        <w:t xml:space="preserve"> in developing trails</w:t>
      </w:r>
      <w:r w:rsidR="00952BB3" w:rsidRPr="004F4471">
        <w:rPr>
          <w:rFonts w:ascii="Arial" w:hAnsi="Arial" w:cs="Arial"/>
        </w:rPr>
        <w:t>. W</w:t>
      </w:r>
      <w:r w:rsidR="00E16080" w:rsidRPr="004F4471">
        <w:rPr>
          <w:rFonts w:ascii="Arial" w:hAnsi="Arial" w:cs="Arial"/>
        </w:rPr>
        <w:t xml:space="preserve">e </w:t>
      </w:r>
      <w:r w:rsidR="00952BB3" w:rsidRPr="004F4471">
        <w:rPr>
          <w:rFonts w:ascii="Arial" w:hAnsi="Arial" w:cs="Arial"/>
        </w:rPr>
        <w:t>have</w:t>
      </w:r>
      <w:r w:rsidR="00E16080" w:rsidRPr="004F4471">
        <w:rPr>
          <w:rFonts w:ascii="Arial" w:hAnsi="Arial" w:cs="Arial"/>
        </w:rPr>
        <w:t xml:space="preserve"> a site here on the South Island at Prospect </w:t>
      </w:r>
      <w:r w:rsidR="00952BB3" w:rsidRPr="004F4471">
        <w:rPr>
          <w:rFonts w:ascii="Arial" w:hAnsi="Arial" w:cs="Arial"/>
        </w:rPr>
        <w:t>L</w:t>
      </w:r>
      <w:r w:rsidR="00E16080" w:rsidRPr="004F4471">
        <w:rPr>
          <w:rFonts w:ascii="Arial" w:hAnsi="Arial" w:cs="Arial"/>
        </w:rPr>
        <w:t>ake</w:t>
      </w:r>
      <w:r w:rsidR="00952BB3" w:rsidRPr="004F4471">
        <w:rPr>
          <w:rFonts w:ascii="Arial" w:hAnsi="Arial" w:cs="Arial"/>
        </w:rPr>
        <w:t xml:space="preserve"> and w</w:t>
      </w:r>
      <w:r w:rsidR="00E16080" w:rsidRPr="004F4471">
        <w:rPr>
          <w:rFonts w:ascii="Arial" w:hAnsi="Arial" w:cs="Arial"/>
        </w:rPr>
        <w:t>e've developed over five kilometers of somewhat accessible trails</w:t>
      </w:r>
      <w:r w:rsidR="00952BB3" w:rsidRPr="004F4471">
        <w:rPr>
          <w:rFonts w:ascii="Arial" w:hAnsi="Arial" w:cs="Arial"/>
        </w:rPr>
        <w:t xml:space="preserve"> that are </w:t>
      </w:r>
      <w:r w:rsidR="00E16080" w:rsidRPr="004F4471">
        <w:rPr>
          <w:rFonts w:ascii="Arial" w:hAnsi="Arial" w:cs="Arial"/>
        </w:rPr>
        <w:t xml:space="preserve">all usable </w:t>
      </w:r>
      <w:r w:rsidR="00952BB3" w:rsidRPr="004F4471">
        <w:rPr>
          <w:rFonts w:ascii="Arial" w:hAnsi="Arial" w:cs="Arial"/>
        </w:rPr>
        <w:t>with</w:t>
      </w:r>
      <w:r w:rsidR="00E16080" w:rsidRPr="004F4471">
        <w:rPr>
          <w:rFonts w:ascii="Arial" w:hAnsi="Arial" w:cs="Arial"/>
        </w:rPr>
        <w:t xml:space="preserve"> our </w:t>
      </w:r>
      <w:proofErr w:type="spellStart"/>
      <w:r w:rsidR="00952BB3" w:rsidRPr="004F4471">
        <w:rPr>
          <w:rFonts w:ascii="Arial" w:hAnsi="Arial" w:cs="Arial"/>
        </w:rPr>
        <w:t>T</w:t>
      </w:r>
      <w:r w:rsidR="00E16080" w:rsidRPr="004F4471">
        <w:rPr>
          <w:rFonts w:ascii="Arial" w:hAnsi="Arial" w:cs="Arial"/>
        </w:rPr>
        <w:t>rail</w:t>
      </w:r>
      <w:r w:rsidR="00952BB3" w:rsidRPr="004F4471">
        <w:rPr>
          <w:rFonts w:ascii="Arial" w:hAnsi="Arial" w:cs="Arial"/>
        </w:rPr>
        <w:t>R</w:t>
      </w:r>
      <w:r w:rsidR="00E16080" w:rsidRPr="004F4471">
        <w:rPr>
          <w:rFonts w:ascii="Arial" w:hAnsi="Arial" w:cs="Arial"/>
        </w:rPr>
        <w:t>ider</w:t>
      </w:r>
      <w:proofErr w:type="spellEnd"/>
      <w:r w:rsidR="00E16080" w:rsidRPr="004F4471">
        <w:rPr>
          <w:rFonts w:ascii="Arial" w:hAnsi="Arial" w:cs="Arial"/>
        </w:rPr>
        <w:t xml:space="preserve">. They're </w:t>
      </w:r>
      <w:r w:rsidR="00952BB3" w:rsidRPr="004F4471">
        <w:rPr>
          <w:rFonts w:ascii="Arial" w:hAnsi="Arial" w:cs="Arial"/>
        </w:rPr>
        <w:t xml:space="preserve">a </w:t>
      </w:r>
      <w:r w:rsidR="00E16080" w:rsidRPr="004F4471">
        <w:rPr>
          <w:rFonts w:ascii="Arial" w:hAnsi="Arial" w:cs="Arial"/>
        </w:rPr>
        <w:t xml:space="preserve">reasonable grade of hills, switchbacks have been built in and we've leaned really heavily on volunteers to help with these sorts of projects, as well as with the running of our programs with that specialized equipment. You know, folks, were speaking </w:t>
      </w:r>
      <w:r w:rsidR="00952BB3" w:rsidRPr="004F4471">
        <w:rPr>
          <w:rFonts w:ascii="Arial" w:hAnsi="Arial" w:cs="Arial"/>
        </w:rPr>
        <w:t>about</w:t>
      </w:r>
      <w:r w:rsidR="00E16080" w:rsidRPr="004F4471">
        <w:rPr>
          <w:rFonts w:ascii="Arial" w:hAnsi="Arial" w:cs="Arial"/>
        </w:rPr>
        <w:t xml:space="preserve"> training in the first half of this </w:t>
      </w:r>
      <w:r w:rsidR="00952BB3" w:rsidRPr="004F4471">
        <w:rPr>
          <w:rFonts w:ascii="Arial" w:hAnsi="Arial" w:cs="Arial"/>
        </w:rPr>
        <w:t>conversation, a</w:t>
      </w:r>
      <w:r w:rsidR="00E16080" w:rsidRPr="004F4471">
        <w:rPr>
          <w:rFonts w:ascii="Arial" w:hAnsi="Arial" w:cs="Arial"/>
        </w:rPr>
        <w:t>nd that's a huge</w:t>
      </w:r>
      <w:r w:rsidR="00952BB3" w:rsidRPr="004F4471">
        <w:rPr>
          <w:rFonts w:ascii="Arial" w:hAnsi="Arial" w:cs="Arial"/>
        </w:rPr>
        <w:t>,</w:t>
      </w:r>
      <w:r w:rsidR="00E16080" w:rsidRPr="004F4471">
        <w:rPr>
          <w:rFonts w:ascii="Arial" w:hAnsi="Arial" w:cs="Arial"/>
        </w:rPr>
        <w:t xml:space="preserve"> key piece for us, too</w:t>
      </w:r>
      <w:r w:rsidR="00952BB3" w:rsidRPr="004F4471">
        <w:rPr>
          <w:rFonts w:ascii="Arial" w:hAnsi="Arial" w:cs="Arial"/>
        </w:rPr>
        <w:t>. Ma</w:t>
      </w:r>
      <w:r w:rsidR="00E16080" w:rsidRPr="004F4471">
        <w:rPr>
          <w:rFonts w:ascii="Arial" w:hAnsi="Arial" w:cs="Arial"/>
        </w:rPr>
        <w:t>king sure that folks who are coming to support have that training</w:t>
      </w:r>
      <w:r w:rsidR="00952BB3" w:rsidRPr="004F4471">
        <w:rPr>
          <w:rFonts w:ascii="Arial" w:hAnsi="Arial" w:cs="Arial"/>
        </w:rPr>
        <w:t xml:space="preserve"> and </w:t>
      </w:r>
      <w:r w:rsidR="00E16080" w:rsidRPr="004F4471">
        <w:rPr>
          <w:rFonts w:ascii="Arial" w:hAnsi="Arial" w:cs="Arial"/>
        </w:rPr>
        <w:t>the knowledge of the specialized equipment to get onto those more technical trails</w:t>
      </w:r>
      <w:r w:rsidR="00952BB3" w:rsidRPr="004F4471">
        <w:rPr>
          <w:rFonts w:ascii="Arial" w:hAnsi="Arial" w:cs="Arial"/>
        </w:rPr>
        <w:t xml:space="preserve">. </w:t>
      </w:r>
      <w:r w:rsidR="00E16080" w:rsidRPr="004F4471">
        <w:rPr>
          <w:rFonts w:ascii="Arial" w:hAnsi="Arial" w:cs="Arial"/>
        </w:rPr>
        <w:t xml:space="preserve">I would </w:t>
      </w:r>
      <w:r w:rsidR="00952BB3" w:rsidRPr="004F4471">
        <w:rPr>
          <w:rFonts w:ascii="Arial" w:hAnsi="Arial" w:cs="Arial"/>
        </w:rPr>
        <w:t>sum</w:t>
      </w:r>
      <w:r w:rsidR="00E16080" w:rsidRPr="004F4471">
        <w:rPr>
          <w:rFonts w:ascii="Arial" w:hAnsi="Arial" w:cs="Arial"/>
        </w:rPr>
        <w:t xml:space="preserve"> it </w:t>
      </w:r>
      <w:r w:rsidR="00952BB3" w:rsidRPr="004F4471">
        <w:rPr>
          <w:rFonts w:ascii="Arial" w:hAnsi="Arial" w:cs="Arial"/>
        </w:rPr>
        <w:t>up</w:t>
      </w:r>
      <w:r w:rsidR="00E16080" w:rsidRPr="004F4471">
        <w:rPr>
          <w:rFonts w:ascii="Arial" w:hAnsi="Arial" w:cs="Arial"/>
        </w:rPr>
        <w:t xml:space="preserve"> </w:t>
      </w:r>
      <w:r w:rsidR="00952BB3" w:rsidRPr="004F4471">
        <w:rPr>
          <w:rFonts w:ascii="Arial" w:hAnsi="Arial" w:cs="Arial"/>
        </w:rPr>
        <w:t>by just saying</w:t>
      </w:r>
      <w:r w:rsidR="00E16080" w:rsidRPr="004F4471">
        <w:rPr>
          <w:rFonts w:ascii="Arial" w:hAnsi="Arial" w:cs="Arial"/>
        </w:rPr>
        <w:t xml:space="preserve"> ask folks who have been to these places before</w:t>
      </w:r>
      <w:r w:rsidR="00952BB3" w:rsidRPr="004F4471">
        <w:rPr>
          <w:rFonts w:ascii="Arial" w:hAnsi="Arial" w:cs="Arial"/>
        </w:rPr>
        <w:t xml:space="preserve">, reach </w:t>
      </w:r>
      <w:r w:rsidR="00E16080" w:rsidRPr="004F4471">
        <w:rPr>
          <w:rFonts w:ascii="Arial" w:hAnsi="Arial" w:cs="Arial"/>
        </w:rPr>
        <w:t>out to your municipal office, or whoever is the governing body of that area and see what information you can get about what accessible really means</w:t>
      </w:r>
      <w:r w:rsidR="00952BB3" w:rsidRPr="004F4471">
        <w:rPr>
          <w:rFonts w:ascii="Arial" w:hAnsi="Arial" w:cs="Arial"/>
        </w:rPr>
        <w:t>.</w:t>
      </w:r>
      <w:r w:rsidR="00E16080" w:rsidRPr="004F4471">
        <w:rPr>
          <w:rFonts w:ascii="Arial" w:hAnsi="Arial" w:cs="Arial"/>
        </w:rPr>
        <w:t xml:space="preserve"> </w:t>
      </w:r>
      <w:r w:rsidR="00952BB3" w:rsidRPr="004F4471">
        <w:rPr>
          <w:rFonts w:ascii="Arial" w:hAnsi="Arial" w:cs="Arial"/>
        </w:rPr>
        <w:t>A</w:t>
      </w:r>
      <w:r w:rsidR="00E16080" w:rsidRPr="004F4471">
        <w:rPr>
          <w:rFonts w:ascii="Arial" w:hAnsi="Arial" w:cs="Arial"/>
        </w:rPr>
        <w:t xml:space="preserve">s we know sometimes, it says it's accessible and you show up and there's </w:t>
      </w:r>
      <w:r w:rsidR="00952BB3" w:rsidRPr="004F4471">
        <w:rPr>
          <w:rFonts w:ascii="Arial" w:hAnsi="Arial" w:cs="Arial"/>
        </w:rPr>
        <w:t xml:space="preserve">still </w:t>
      </w:r>
      <w:r w:rsidR="00E16080" w:rsidRPr="004F4471">
        <w:rPr>
          <w:rFonts w:ascii="Arial" w:hAnsi="Arial" w:cs="Arial"/>
        </w:rPr>
        <w:t>some barrier there</w:t>
      </w:r>
      <w:r w:rsidR="00952BB3" w:rsidRPr="004F4471">
        <w:rPr>
          <w:rFonts w:ascii="Arial" w:hAnsi="Arial" w:cs="Arial"/>
        </w:rPr>
        <w:t xml:space="preserve">. </w:t>
      </w:r>
      <w:r w:rsidR="00E16080" w:rsidRPr="004F4471">
        <w:rPr>
          <w:rFonts w:ascii="Arial" w:hAnsi="Arial" w:cs="Arial"/>
        </w:rPr>
        <w:t>I would say reach out ask, explore with a backup plan in mind and really lean on the community that's around to help explore those places.</w:t>
      </w:r>
    </w:p>
    <w:p w14:paraId="1555008E" w14:textId="77777777" w:rsidR="00F5455D" w:rsidRPr="004F4471" w:rsidRDefault="00F5455D">
      <w:pPr>
        <w:spacing w:after="0"/>
        <w:rPr>
          <w:rFonts w:ascii="Arial" w:hAnsi="Arial" w:cs="Arial"/>
        </w:rPr>
      </w:pPr>
    </w:p>
    <w:p w14:paraId="72E6D3BC" w14:textId="586E2A2E" w:rsidR="006E2D3B" w:rsidRPr="004F4471" w:rsidRDefault="00952BB3">
      <w:pPr>
        <w:spacing w:after="0"/>
        <w:rPr>
          <w:rFonts w:ascii="Arial" w:hAnsi="Arial" w:cs="Arial"/>
        </w:rPr>
      </w:pPr>
      <w:r w:rsidRPr="004F4471">
        <w:rPr>
          <w:rFonts w:ascii="Arial" w:hAnsi="Arial" w:cs="Arial"/>
          <w:b/>
          <w:bCs/>
        </w:rPr>
        <w:t>Eric</w:t>
      </w:r>
      <w:r w:rsidRPr="004F4471">
        <w:rPr>
          <w:rFonts w:ascii="Arial" w:hAnsi="Arial" w:cs="Arial"/>
        </w:rPr>
        <w:t xml:space="preserve">: </w:t>
      </w:r>
      <w:r w:rsidR="00E16080" w:rsidRPr="004F4471">
        <w:rPr>
          <w:rFonts w:ascii="Arial" w:hAnsi="Arial" w:cs="Arial"/>
        </w:rPr>
        <w:t>I wanted to ask a follow up for people who may be hearing these terms for the first time</w:t>
      </w:r>
      <w:r w:rsidRPr="004F4471">
        <w:rPr>
          <w:rFonts w:ascii="Arial" w:hAnsi="Arial" w:cs="Arial"/>
        </w:rPr>
        <w:t>.</w:t>
      </w:r>
      <w:r w:rsidR="00E16080" w:rsidRPr="004F4471">
        <w:rPr>
          <w:rFonts w:ascii="Arial" w:hAnsi="Arial" w:cs="Arial"/>
        </w:rPr>
        <w:t xml:space="preserve"> </w:t>
      </w:r>
      <w:r w:rsidRPr="004F4471">
        <w:rPr>
          <w:rFonts w:ascii="Arial" w:hAnsi="Arial" w:cs="Arial"/>
        </w:rPr>
        <w:t>Y</w:t>
      </w:r>
      <w:r w:rsidR="00E16080" w:rsidRPr="004F4471">
        <w:rPr>
          <w:rFonts w:ascii="Arial" w:hAnsi="Arial" w:cs="Arial"/>
        </w:rPr>
        <w:t xml:space="preserve">ou talked about </w:t>
      </w:r>
      <w:r w:rsidRPr="004F4471">
        <w:rPr>
          <w:rFonts w:ascii="Arial" w:hAnsi="Arial" w:cs="Arial"/>
        </w:rPr>
        <w:t>different wheelchairs, can you</w:t>
      </w:r>
      <w:r w:rsidR="00E16080" w:rsidRPr="004F4471">
        <w:rPr>
          <w:rFonts w:ascii="Arial" w:hAnsi="Arial" w:cs="Arial"/>
        </w:rPr>
        <w:t xml:space="preserve"> describe </w:t>
      </w:r>
      <w:r w:rsidRPr="004F4471">
        <w:rPr>
          <w:rFonts w:ascii="Arial" w:hAnsi="Arial" w:cs="Arial"/>
        </w:rPr>
        <w:t xml:space="preserve">them </w:t>
      </w:r>
      <w:r w:rsidR="00E16080" w:rsidRPr="004F4471">
        <w:rPr>
          <w:rFonts w:ascii="Arial" w:hAnsi="Arial" w:cs="Arial"/>
        </w:rPr>
        <w:t xml:space="preserve">and the differences </w:t>
      </w:r>
      <w:r w:rsidRPr="004F4471">
        <w:rPr>
          <w:rFonts w:ascii="Arial" w:hAnsi="Arial" w:cs="Arial"/>
        </w:rPr>
        <w:t xml:space="preserve">and </w:t>
      </w:r>
      <w:r w:rsidR="00E16080" w:rsidRPr="004F4471">
        <w:rPr>
          <w:rFonts w:ascii="Arial" w:hAnsi="Arial" w:cs="Arial"/>
        </w:rPr>
        <w:t>what some of the options are</w:t>
      </w:r>
      <w:r w:rsidRPr="004F4471">
        <w:rPr>
          <w:rFonts w:ascii="Arial" w:hAnsi="Arial" w:cs="Arial"/>
        </w:rPr>
        <w:t>?</w:t>
      </w:r>
    </w:p>
    <w:p w14:paraId="1C55BDD9" w14:textId="77777777" w:rsidR="006E2D3B" w:rsidRPr="004F4471" w:rsidRDefault="006E2D3B">
      <w:pPr>
        <w:spacing w:after="0"/>
        <w:rPr>
          <w:rFonts w:ascii="Arial" w:hAnsi="Arial" w:cs="Arial"/>
        </w:rPr>
      </w:pPr>
    </w:p>
    <w:p w14:paraId="416551B7" w14:textId="5B9C2889" w:rsidR="006E2D3B" w:rsidRPr="004F4471" w:rsidRDefault="00952BB3">
      <w:pPr>
        <w:spacing w:after="0"/>
        <w:rPr>
          <w:rFonts w:ascii="Arial" w:hAnsi="Arial" w:cs="Arial"/>
        </w:rPr>
      </w:pPr>
      <w:proofErr w:type="spellStart"/>
      <w:r w:rsidRPr="004F4471">
        <w:rPr>
          <w:rFonts w:ascii="Arial" w:hAnsi="Arial" w:cs="Arial"/>
          <w:b/>
          <w:bCs/>
        </w:rPr>
        <w:lastRenderedPageBreak/>
        <w:t>Em</w:t>
      </w:r>
      <w:proofErr w:type="spellEnd"/>
      <w:r w:rsidRPr="004F4471">
        <w:rPr>
          <w:rFonts w:ascii="Arial" w:hAnsi="Arial" w:cs="Arial"/>
        </w:rPr>
        <w:t xml:space="preserve">: A </w:t>
      </w:r>
      <w:proofErr w:type="spellStart"/>
      <w:r w:rsidRPr="004F4471">
        <w:rPr>
          <w:rFonts w:ascii="Arial" w:hAnsi="Arial" w:cs="Arial"/>
        </w:rPr>
        <w:t>T</w:t>
      </w:r>
      <w:r w:rsidR="00E16080" w:rsidRPr="004F4471">
        <w:rPr>
          <w:rFonts w:ascii="Arial" w:hAnsi="Arial" w:cs="Arial"/>
        </w:rPr>
        <w:t>rail</w:t>
      </w:r>
      <w:r w:rsidRPr="004F4471">
        <w:rPr>
          <w:rFonts w:ascii="Arial" w:hAnsi="Arial" w:cs="Arial"/>
        </w:rPr>
        <w:t>R</w:t>
      </w:r>
      <w:r w:rsidR="00E16080" w:rsidRPr="004F4471">
        <w:rPr>
          <w:rFonts w:ascii="Arial" w:hAnsi="Arial" w:cs="Arial"/>
        </w:rPr>
        <w:t>ider</w:t>
      </w:r>
      <w:proofErr w:type="spellEnd"/>
      <w:r w:rsidR="00E16080" w:rsidRPr="004F4471">
        <w:rPr>
          <w:rFonts w:ascii="Arial" w:hAnsi="Arial" w:cs="Arial"/>
        </w:rPr>
        <w:t xml:space="preserve"> is a brand of all terrain wheelchair</w:t>
      </w:r>
      <w:r w:rsidRPr="004F4471">
        <w:rPr>
          <w:rFonts w:ascii="Arial" w:hAnsi="Arial" w:cs="Arial"/>
        </w:rPr>
        <w:t xml:space="preserve"> and is my </w:t>
      </w:r>
      <w:r w:rsidR="00E16080" w:rsidRPr="004F4471">
        <w:rPr>
          <w:rFonts w:ascii="Arial" w:hAnsi="Arial" w:cs="Arial"/>
        </w:rPr>
        <w:t xml:space="preserve">personal favorite. </w:t>
      </w:r>
      <w:r w:rsidRPr="004F4471">
        <w:rPr>
          <w:rFonts w:ascii="Arial" w:hAnsi="Arial" w:cs="Arial"/>
        </w:rPr>
        <w:t>I’ve had</w:t>
      </w:r>
      <w:r w:rsidR="00E16080" w:rsidRPr="004F4471">
        <w:rPr>
          <w:rFonts w:ascii="Arial" w:hAnsi="Arial" w:cs="Arial"/>
        </w:rPr>
        <w:t xml:space="preserve"> some really special experiences with folks who are using it</w:t>
      </w:r>
      <w:r w:rsidRPr="004F4471">
        <w:rPr>
          <w:rFonts w:ascii="Arial" w:hAnsi="Arial" w:cs="Arial"/>
        </w:rPr>
        <w:t xml:space="preserve"> but </w:t>
      </w:r>
      <w:r w:rsidR="00E16080" w:rsidRPr="004F4471">
        <w:rPr>
          <w:rFonts w:ascii="Arial" w:hAnsi="Arial" w:cs="Arial"/>
        </w:rPr>
        <w:t>it's essentially a wheelchair</w:t>
      </w:r>
      <w:r w:rsidRPr="004F4471">
        <w:rPr>
          <w:rFonts w:ascii="Arial" w:hAnsi="Arial" w:cs="Arial"/>
        </w:rPr>
        <w:t xml:space="preserve"> with a single</w:t>
      </w:r>
      <w:r w:rsidR="00E16080" w:rsidRPr="004F4471">
        <w:rPr>
          <w:rFonts w:ascii="Arial" w:hAnsi="Arial" w:cs="Arial"/>
        </w:rPr>
        <w:t xml:space="preserve"> wheelbarrow wheel</w:t>
      </w:r>
      <w:r w:rsidRPr="004F4471">
        <w:rPr>
          <w:rFonts w:ascii="Arial" w:hAnsi="Arial" w:cs="Arial"/>
        </w:rPr>
        <w:t xml:space="preserve"> and </w:t>
      </w:r>
      <w:r w:rsidR="00E35572" w:rsidRPr="004F4471">
        <w:rPr>
          <w:rFonts w:ascii="Arial" w:hAnsi="Arial" w:cs="Arial"/>
        </w:rPr>
        <w:t xml:space="preserve">a </w:t>
      </w:r>
      <w:r w:rsidR="00E16080" w:rsidRPr="004F4471">
        <w:rPr>
          <w:rFonts w:ascii="Arial" w:hAnsi="Arial" w:cs="Arial"/>
        </w:rPr>
        <w:t xml:space="preserve">rickshaws </w:t>
      </w:r>
      <w:r w:rsidR="00E35572" w:rsidRPr="004F4471">
        <w:rPr>
          <w:rFonts w:ascii="Arial" w:hAnsi="Arial" w:cs="Arial"/>
        </w:rPr>
        <w:t>c</w:t>
      </w:r>
      <w:r w:rsidR="00E16080" w:rsidRPr="004F4471">
        <w:rPr>
          <w:rFonts w:ascii="Arial" w:hAnsi="Arial" w:cs="Arial"/>
        </w:rPr>
        <w:t>hair of sorts, where you have a person in the back with a disc brake, much like you would see on a mountain bike</w:t>
      </w:r>
      <w:r w:rsidR="00E35572" w:rsidRPr="004F4471">
        <w:rPr>
          <w:rFonts w:ascii="Arial" w:hAnsi="Arial" w:cs="Arial"/>
        </w:rPr>
        <w:t xml:space="preserve">, </w:t>
      </w:r>
      <w:r w:rsidR="00E16080" w:rsidRPr="004F4471">
        <w:rPr>
          <w:rFonts w:ascii="Arial" w:hAnsi="Arial" w:cs="Arial"/>
        </w:rPr>
        <w:t>as well as someone in the front with handle</w:t>
      </w:r>
      <w:r w:rsidR="00E35572" w:rsidRPr="004F4471">
        <w:rPr>
          <w:rFonts w:ascii="Arial" w:hAnsi="Arial" w:cs="Arial"/>
        </w:rPr>
        <w:t>s</w:t>
      </w:r>
      <w:r w:rsidR="00E16080" w:rsidRPr="004F4471">
        <w:rPr>
          <w:rFonts w:ascii="Arial" w:hAnsi="Arial" w:cs="Arial"/>
        </w:rPr>
        <w:t xml:space="preserve">. </w:t>
      </w:r>
      <w:r w:rsidR="00E35572" w:rsidRPr="004F4471">
        <w:rPr>
          <w:rFonts w:ascii="Arial" w:hAnsi="Arial" w:cs="Arial"/>
        </w:rPr>
        <w:t>S</w:t>
      </w:r>
      <w:r w:rsidR="00E16080" w:rsidRPr="004F4471">
        <w:rPr>
          <w:rFonts w:ascii="Arial" w:hAnsi="Arial" w:cs="Arial"/>
        </w:rPr>
        <w:t xml:space="preserve">ome folks did an expedition to Mount Everest base camp with a </w:t>
      </w:r>
      <w:proofErr w:type="spellStart"/>
      <w:r w:rsidR="00E35572" w:rsidRPr="004F4471">
        <w:rPr>
          <w:rFonts w:ascii="Arial" w:hAnsi="Arial" w:cs="Arial"/>
        </w:rPr>
        <w:t>T</w:t>
      </w:r>
      <w:r w:rsidR="00E16080" w:rsidRPr="004F4471">
        <w:rPr>
          <w:rFonts w:ascii="Arial" w:hAnsi="Arial" w:cs="Arial"/>
        </w:rPr>
        <w:t>rail</w:t>
      </w:r>
      <w:r w:rsidR="00E35572" w:rsidRPr="004F4471">
        <w:rPr>
          <w:rFonts w:ascii="Arial" w:hAnsi="Arial" w:cs="Arial"/>
        </w:rPr>
        <w:t>R</w:t>
      </w:r>
      <w:r w:rsidR="00E16080" w:rsidRPr="004F4471">
        <w:rPr>
          <w:rFonts w:ascii="Arial" w:hAnsi="Arial" w:cs="Arial"/>
        </w:rPr>
        <w:t>ider</w:t>
      </w:r>
      <w:proofErr w:type="spellEnd"/>
      <w:r w:rsidR="00E35572" w:rsidRPr="004F4471">
        <w:rPr>
          <w:rFonts w:ascii="Arial" w:hAnsi="Arial" w:cs="Arial"/>
        </w:rPr>
        <w:t xml:space="preserve">, so </w:t>
      </w:r>
      <w:r w:rsidR="00E16080" w:rsidRPr="004F4471">
        <w:rPr>
          <w:rFonts w:ascii="Arial" w:hAnsi="Arial" w:cs="Arial"/>
        </w:rPr>
        <w:t>I'm not kidding</w:t>
      </w:r>
      <w:r w:rsidR="00E35572" w:rsidRPr="004F4471">
        <w:rPr>
          <w:rFonts w:ascii="Arial" w:hAnsi="Arial" w:cs="Arial"/>
        </w:rPr>
        <w:t xml:space="preserve"> </w:t>
      </w:r>
      <w:r w:rsidR="00E16080" w:rsidRPr="004F4471">
        <w:rPr>
          <w:rFonts w:ascii="Arial" w:hAnsi="Arial" w:cs="Arial"/>
        </w:rPr>
        <w:t>there</w:t>
      </w:r>
      <w:r w:rsidR="00E35572" w:rsidRPr="004F4471">
        <w:rPr>
          <w:rFonts w:ascii="Arial" w:hAnsi="Arial" w:cs="Arial"/>
        </w:rPr>
        <w:t xml:space="preserve"> are</w:t>
      </w:r>
      <w:r w:rsidR="00E16080" w:rsidRPr="004F4471">
        <w:rPr>
          <w:rFonts w:ascii="Arial" w:hAnsi="Arial" w:cs="Arial"/>
        </w:rPr>
        <w:t xml:space="preserve"> tons of places that these things can go with the right group of people on board to help out</w:t>
      </w:r>
      <w:r w:rsidR="00E35572" w:rsidRPr="004F4471">
        <w:rPr>
          <w:rFonts w:ascii="Arial" w:hAnsi="Arial" w:cs="Arial"/>
        </w:rPr>
        <w:t>.</w:t>
      </w:r>
      <w:r w:rsidR="00E16080" w:rsidRPr="004F4471">
        <w:rPr>
          <w:rFonts w:ascii="Arial" w:hAnsi="Arial" w:cs="Arial"/>
        </w:rPr>
        <w:t xml:space="preserve"> </w:t>
      </w:r>
      <w:r w:rsidR="00E35572" w:rsidRPr="004F4471">
        <w:rPr>
          <w:rFonts w:ascii="Arial" w:hAnsi="Arial" w:cs="Arial"/>
        </w:rPr>
        <w:t>T</w:t>
      </w:r>
      <w:r w:rsidR="00E16080" w:rsidRPr="004F4471">
        <w:rPr>
          <w:rFonts w:ascii="Arial" w:hAnsi="Arial" w:cs="Arial"/>
        </w:rPr>
        <w:t xml:space="preserve">he </w:t>
      </w:r>
      <w:proofErr w:type="spellStart"/>
      <w:r w:rsidR="00E35572" w:rsidRPr="004F4471">
        <w:rPr>
          <w:rFonts w:ascii="Arial" w:hAnsi="Arial" w:cs="Arial"/>
        </w:rPr>
        <w:t>H</w:t>
      </w:r>
      <w:r w:rsidR="00E16080" w:rsidRPr="004F4471">
        <w:rPr>
          <w:rFonts w:ascii="Arial" w:hAnsi="Arial" w:cs="Arial"/>
        </w:rPr>
        <w:t>ippocamp</w:t>
      </w:r>
      <w:r w:rsidR="00E35572" w:rsidRPr="004F4471">
        <w:rPr>
          <w:rFonts w:ascii="Arial" w:hAnsi="Arial" w:cs="Arial"/>
        </w:rPr>
        <w:t>e</w:t>
      </w:r>
      <w:proofErr w:type="spellEnd"/>
      <w:r w:rsidR="00E16080" w:rsidRPr="004F4471">
        <w:rPr>
          <w:rFonts w:ascii="Arial" w:hAnsi="Arial" w:cs="Arial"/>
        </w:rPr>
        <w:t xml:space="preserve"> chairs</w:t>
      </w:r>
      <w:r w:rsidR="00E35572" w:rsidRPr="004F4471">
        <w:rPr>
          <w:rFonts w:ascii="Arial" w:hAnsi="Arial" w:cs="Arial"/>
        </w:rPr>
        <w:t xml:space="preserve"> </w:t>
      </w:r>
      <w:r w:rsidR="00E16080" w:rsidRPr="004F4471">
        <w:rPr>
          <w:rFonts w:ascii="Arial" w:hAnsi="Arial" w:cs="Arial"/>
        </w:rPr>
        <w:t>have really thick wheels</w:t>
      </w:r>
      <w:r w:rsidR="00E35572" w:rsidRPr="004F4471">
        <w:rPr>
          <w:rFonts w:ascii="Arial" w:hAnsi="Arial" w:cs="Arial"/>
        </w:rPr>
        <w:t xml:space="preserve"> </w:t>
      </w:r>
      <w:r w:rsidR="00E16080" w:rsidRPr="004F4471">
        <w:rPr>
          <w:rFonts w:ascii="Arial" w:hAnsi="Arial" w:cs="Arial"/>
        </w:rPr>
        <w:t>that are great for beaches</w:t>
      </w:r>
      <w:r w:rsidR="00E35572" w:rsidRPr="004F4471">
        <w:rPr>
          <w:rFonts w:ascii="Arial" w:hAnsi="Arial" w:cs="Arial"/>
        </w:rPr>
        <w:t xml:space="preserve"> and </w:t>
      </w:r>
      <w:r w:rsidR="00E16080" w:rsidRPr="004F4471">
        <w:rPr>
          <w:rFonts w:ascii="Arial" w:hAnsi="Arial" w:cs="Arial"/>
        </w:rPr>
        <w:t xml:space="preserve">are actually </w:t>
      </w:r>
      <w:r w:rsidR="00E35572" w:rsidRPr="004F4471">
        <w:rPr>
          <w:rFonts w:ascii="Arial" w:hAnsi="Arial" w:cs="Arial"/>
        </w:rPr>
        <w:t xml:space="preserve">the </w:t>
      </w:r>
      <w:r w:rsidR="00E16080" w:rsidRPr="004F4471">
        <w:rPr>
          <w:rFonts w:ascii="Arial" w:hAnsi="Arial" w:cs="Arial"/>
        </w:rPr>
        <w:t xml:space="preserve">rubber inside wheels </w:t>
      </w:r>
      <w:r w:rsidR="00E35572" w:rsidRPr="004F4471">
        <w:rPr>
          <w:rFonts w:ascii="Arial" w:hAnsi="Arial" w:cs="Arial"/>
        </w:rPr>
        <w:t xml:space="preserve">of </w:t>
      </w:r>
      <w:r w:rsidR="00E16080" w:rsidRPr="004F4471">
        <w:rPr>
          <w:rFonts w:ascii="Arial" w:hAnsi="Arial" w:cs="Arial"/>
        </w:rPr>
        <w:t xml:space="preserve">a 747 jet. </w:t>
      </w:r>
      <w:r w:rsidR="00E35572" w:rsidRPr="004F4471">
        <w:rPr>
          <w:rFonts w:ascii="Arial" w:hAnsi="Arial" w:cs="Arial"/>
        </w:rPr>
        <w:t xml:space="preserve">The </w:t>
      </w:r>
      <w:proofErr w:type="spellStart"/>
      <w:r w:rsidR="00E35572" w:rsidRPr="004F4471">
        <w:rPr>
          <w:rFonts w:ascii="Arial" w:hAnsi="Arial" w:cs="Arial"/>
        </w:rPr>
        <w:t>Hippocampe</w:t>
      </w:r>
      <w:proofErr w:type="spellEnd"/>
      <w:r w:rsidR="00E35572" w:rsidRPr="004F4471">
        <w:rPr>
          <w:rFonts w:ascii="Arial" w:hAnsi="Arial" w:cs="Arial"/>
        </w:rPr>
        <w:t xml:space="preserve"> has</w:t>
      </w:r>
      <w:r w:rsidR="00E16080" w:rsidRPr="004F4471">
        <w:rPr>
          <w:rFonts w:ascii="Arial" w:hAnsi="Arial" w:cs="Arial"/>
        </w:rPr>
        <w:t xml:space="preserve"> a T</w:t>
      </w:r>
      <w:r w:rsidR="00E35572" w:rsidRPr="004F4471">
        <w:rPr>
          <w:rFonts w:ascii="Arial" w:hAnsi="Arial" w:cs="Arial"/>
        </w:rPr>
        <w:t>-</w:t>
      </w:r>
      <w:r w:rsidR="00E16080" w:rsidRPr="004F4471">
        <w:rPr>
          <w:rFonts w:ascii="Arial" w:hAnsi="Arial" w:cs="Arial"/>
        </w:rPr>
        <w:t>shaped</w:t>
      </w:r>
      <w:r w:rsidR="00E35572" w:rsidRPr="004F4471">
        <w:rPr>
          <w:rFonts w:ascii="Arial" w:hAnsi="Arial" w:cs="Arial"/>
        </w:rPr>
        <w:t>,</w:t>
      </w:r>
      <w:r w:rsidR="00E16080" w:rsidRPr="004F4471">
        <w:rPr>
          <w:rFonts w:ascii="Arial" w:hAnsi="Arial" w:cs="Arial"/>
        </w:rPr>
        <w:t xml:space="preserve"> hammock seat where your feet are </w:t>
      </w:r>
      <w:r w:rsidR="00E35572" w:rsidRPr="004F4471">
        <w:rPr>
          <w:rFonts w:ascii="Arial" w:hAnsi="Arial" w:cs="Arial"/>
        </w:rPr>
        <w:t xml:space="preserve">pointing </w:t>
      </w:r>
      <w:r w:rsidR="00E16080" w:rsidRPr="004F4471">
        <w:rPr>
          <w:rFonts w:ascii="Arial" w:hAnsi="Arial" w:cs="Arial"/>
        </w:rPr>
        <w:t xml:space="preserve">out in front </w:t>
      </w:r>
      <w:r w:rsidR="00E35572" w:rsidRPr="004F4471">
        <w:rPr>
          <w:rFonts w:ascii="Arial" w:hAnsi="Arial" w:cs="Arial"/>
        </w:rPr>
        <w:t>toward</w:t>
      </w:r>
      <w:r w:rsidR="00E16080" w:rsidRPr="004F4471">
        <w:rPr>
          <w:rFonts w:ascii="Arial" w:hAnsi="Arial" w:cs="Arial"/>
        </w:rPr>
        <w:t xml:space="preserve"> one wheel, which is adaptable to be a ski if you're in snow. I just really encourage folks to check out </w:t>
      </w:r>
      <w:r w:rsidR="00E35572" w:rsidRPr="004F4471">
        <w:rPr>
          <w:rFonts w:ascii="Arial" w:hAnsi="Arial" w:cs="Arial"/>
        </w:rPr>
        <w:t xml:space="preserve">this equipment. It </w:t>
      </w:r>
      <w:r w:rsidR="00E16080" w:rsidRPr="004F4471">
        <w:rPr>
          <w:rFonts w:ascii="Arial" w:hAnsi="Arial" w:cs="Arial"/>
        </w:rPr>
        <w:t xml:space="preserve">comes with </w:t>
      </w:r>
      <w:r w:rsidR="00E35572" w:rsidRPr="004F4471">
        <w:rPr>
          <w:rFonts w:ascii="Arial" w:hAnsi="Arial" w:cs="Arial"/>
        </w:rPr>
        <w:t>a</w:t>
      </w:r>
      <w:r w:rsidR="00E16080" w:rsidRPr="004F4471">
        <w:rPr>
          <w:rFonts w:ascii="Arial" w:hAnsi="Arial" w:cs="Arial"/>
        </w:rPr>
        <w:t xml:space="preserve"> financial conversation as well. They are often expensive, but there</w:t>
      </w:r>
      <w:r w:rsidR="00E35572" w:rsidRPr="004F4471">
        <w:rPr>
          <w:rFonts w:ascii="Arial" w:hAnsi="Arial" w:cs="Arial"/>
        </w:rPr>
        <w:t xml:space="preserve"> are </w:t>
      </w:r>
      <w:r w:rsidR="00E16080" w:rsidRPr="004F4471">
        <w:rPr>
          <w:rFonts w:ascii="Arial" w:hAnsi="Arial" w:cs="Arial"/>
        </w:rPr>
        <w:t xml:space="preserve">grants </w:t>
      </w:r>
      <w:r w:rsidR="00E35572" w:rsidRPr="004F4471">
        <w:rPr>
          <w:rFonts w:ascii="Arial" w:hAnsi="Arial" w:cs="Arial"/>
        </w:rPr>
        <w:t xml:space="preserve">and </w:t>
      </w:r>
      <w:r w:rsidR="00E16080" w:rsidRPr="004F4471">
        <w:rPr>
          <w:rFonts w:ascii="Arial" w:hAnsi="Arial" w:cs="Arial"/>
        </w:rPr>
        <w:t>loan libraries</w:t>
      </w:r>
      <w:r w:rsidR="00E35572" w:rsidRPr="004F4471">
        <w:rPr>
          <w:rFonts w:ascii="Arial" w:hAnsi="Arial" w:cs="Arial"/>
        </w:rPr>
        <w:t xml:space="preserve"> </w:t>
      </w:r>
      <w:r w:rsidR="00E35572" w:rsidRPr="004F4471">
        <w:rPr>
          <w:rFonts w:ascii="Arial" w:hAnsi="Arial" w:cs="Arial"/>
        </w:rPr>
        <w:t>out there</w:t>
      </w:r>
      <w:r w:rsidR="00E35572" w:rsidRPr="004F4471">
        <w:rPr>
          <w:rFonts w:ascii="Arial" w:hAnsi="Arial" w:cs="Arial"/>
        </w:rPr>
        <w:t>, s</w:t>
      </w:r>
      <w:r w:rsidR="00E16080" w:rsidRPr="004F4471">
        <w:rPr>
          <w:rFonts w:ascii="Arial" w:hAnsi="Arial" w:cs="Arial"/>
        </w:rPr>
        <w:t xml:space="preserve">o check in with your local community organizations </w:t>
      </w:r>
      <w:r w:rsidR="00E35572" w:rsidRPr="004F4471">
        <w:rPr>
          <w:rFonts w:ascii="Arial" w:hAnsi="Arial" w:cs="Arial"/>
        </w:rPr>
        <w:t xml:space="preserve">and </w:t>
      </w:r>
      <w:r w:rsidR="00E16080" w:rsidRPr="004F4471">
        <w:rPr>
          <w:rFonts w:ascii="Arial" w:hAnsi="Arial" w:cs="Arial"/>
        </w:rPr>
        <w:t xml:space="preserve">see what's available. </w:t>
      </w:r>
    </w:p>
    <w:p w14:paraId="66FCA648" w14:textId="77777777" w:rsidR="006E2D3B" w:rsidRPr="004F4471" w:rsidRDefault="006E2D3B">
      <w:pPr>
        <w:spacing w:after="0"/>
        <w:rPr>
          <w:rFonts w:ascii="Arial" w:hAnsi="Arial" w:cs="Arial"/>
        </w:rPr>
      </w:pPr>
    </w:p>
    <w:p w14:paraId="32F2E948" w14:textId="1CCDD160" w:rsidR="006E2D3B" w:rsidRPr="004F4471" w:rsidRDefault="00E35572">
      <w:pPr>
        <w:spacing w:after="0"/>
        <w:rPr>
          <w:rFonts w:ascii="Arial" w:hAnsi="Arial" w:cs="Arial"/>
        </w:rPr>
      </w:pPr>
      <w:r w:rsidRPr="004F4471">
        <w:rPr>
          <w:rFonts w:ascii="Arial" w:hAnsi="Arial" w:cs="Arial"/>
          <w:b/>
          <w:bCs/>
        </w:rPr>
        <w:t>Eric</w:t>
      </w:r>
      <w:r w:rsidRPr="004F4471">
        <w:rPr>
          <w:rFonts w:ascii="Arial" w:hAnsi="Arial" w:cs="Arial"/>
        </w:rPr>
        <w:t>: H</w:t>
      </w:r>
      <w:r w:rsidR="00E16080" w:rsidRPr="004F4471">
        <w:rPr>
          <w:rFonts w:ascii="Arial" w:hAnsi="Arial" w:cs="Arial"/>
        </w:rPr>
        <w:t xml:space="preserve">opefully many people on this chat are familiar with the </w:t>
      </w:r>
      <w:proofErr w:type="spellStart"/>
      <w:r w:rsidR="004F4471">
        <w:rPr>
          <w:rFonts w:ascii="Arial" w:hAnsi="Arial" w:cs="Arial"/>
        </w:rPr>
        <w:t>T</w:t>
      </w:r>
      <w:r w:rsidR="00E16080" w:rsidRPr="004F4471">
        <w:rPr>
          <w:rFonts w:ascii="Arial" w:hAnsi="Arial" w:cs="Arial"/>
        </w:rPr>
        <w:t>rail</w:t>
      </w:r>
      <w:r w:rsidR="004F4471">
        <w:rPr>
          <w:rFonts w:ascii="Arial" w:hAnsi="Arial" w:cs="Arial"/>
        </w:rPr>
        <w:t>R</w:t>
      </w:r>
      <w:r w:rsidR="00E16080" w:rsidRPr="004F4471">
        <w:rPr>
          <w:rFonts w:ascii="Arial" w:hAnsi="Arial" w:cs="Arial"/>
        </w:rPr>
        <w:t>ider</w:t>
      </w:r>
      <w:proofErr w:type="spellEnd"/>
      <w:r w:rsidR="00E16080" w:rsidRPr="004F4471">
        <w:rPr>
          <w:rFonts w:ascii="Arial" w:hAnsi="Arial" w:cs="Arial"/>
        </w:rPr>
        <w:t xml:space="preserve"> because it's part of BC</w:t>
      </w:r>
      <w:r w:rsidRPr="004F4471">
        <w:rPr>
          <w:rFonts w:ascii="Arial" w:hAnsi="Arial" w:cs="Arial"/>
        </w:rPr>
        <w:t xml:space="preserve">MOS, </w:t>
      </w:r>
      <w:r w:rsidR="00E16080" w:rsidRPr="004F4471">
        <w:rPr>
          <w:rFonts w:ascii="Arial" w:hAnsi="Arial" w:cs="Arial"/>
        </w:rPr>
        <w:t xml:space="preserve">which is </w:t>
      </w:r>
      <w:r w:rsidRPr="004F4471">
        <w:rPr>
          <w:rFonts w:ascii="Arial" w:hAnsi="Arial" w:cs="Arial"/>
        </w:rPr>
        <w:t xml:space="preserve">a </w:t>
      </w:r>
      <w:r w:rsidR="00E16080" w:rsidRPr="004F4471">
        <w:rPr>
          <w:rFonts w:ascii="Arial" w:hAnsi="Arial" w:cs="Arial"/>
        </w:rPr>
        <w:t xml:space="preserve">society </w:t>
      </w:r>
      <w:r w:rsidRPr="004F4471">
        <w:rPr>
          <w:rFonts w:ascii="Arial" w:hAnsi="Arial" w:cs="Arial"/>
        </w:rPr>
        <w:t xml:space="preserve">affiliated </w:t>
      </w:r>
      <w:r w:rsidRPr="004F4471">
        <w:rPr>
          <w:rFonts w:ascii="Arial" w:hAnsi="Arial" w:cs="Arial"/>
        </w:rPr>
        <w:t>with</w:t>
      </w:r>
      <w:r w:rsidR="00E16080" w:rsidRPr="004F4471">
        <w:rPr>
          <w:rFonts w:ascii="Arial" w:hAnsi="Arial" w:cs="Arial"/>
        </w:rPr>
        <w:t xml:space="preserve"> the </w:t>
      </w:r>
      <w:r w:rsidRPr="004F4471">
        <w:rPr>
          <w:rFonts w:ascii="Arial" w:hAnsi="Arial" w:cs="Arial"/>
        </w:rPr>
        <w:t>D</w:t>
      </w:r>
      <w:r w:rsidR="00E16080" w:rsidRPr="004F4471">
        <w:rPr>
          <w:rFonts w:ascii="Arial" w:hAnsi="Arial" w:cs="Arial"/>
        </w:rPr>
        <w:t xml:space="preserve">isability </w:t>
      </w:r>
      <w:r w:rsidRPr="004F4471">
        <w:rPr>
          <w:rFonts w:ascii="Arial" w:hAnsi="Arial" w:cs="Arial"/>
        </w:rPr>
        <w:t>F</w:t>
      </w:r>
      <w:r w:rsidR="00E16080" w:rsidRPr="004F4471">
        <w:rPr>
          <w:rFonts w:ascii="Arial" w:hAnsi="Arial" w:cs="Arial"/>
        </w:rPr>
        <w:t xml:space="preserve">oundation. Could you talk a bit about the </w:t>
      </w:r>
      <w:r w:rsidR="00E35A9F" w:rsidRPr="004F4471">
        <w:rPr>
          <w:rFonts w:ascii="Arial" w:hAnsi="Arial" w:cs="Arial"/>
        </w:rPr>
        <w:t>amount of preparation time</w:t>
      </w:r>
      <w:r w:rsidR="00E16080" w:rsidRPr="004F4471">
        <w:rPr>
          <w:rFonts w:ascii="Arial" w:hAnsi="Arial" w:cs="Arial"/>
        </w:rPr>
        <w:t xml:space="preserve"> that goes into </w:t>
      </w:r>
      <w:r w:rsidR="00E35A9F" w:rsidRPr="004F4471">
        <w:rPr>
          <w:rFonts w:ascii="Arial" w:hAnsi="Arial" w:cs="Arial"/>
        </w:rPr>
        <w:t>the more adventurous activities with Power to Be</w:t>
      </w:r>
      <w:r w:rsidR="00E16080" w:rsidRPr="004F4471">
        <w:rPr>
          <w:rFonts w:ascii="Arial" w:hAnsi="Arial" w:cs="Arial"/>
        </w:rPr>
        <w:t xml:space="preserve">? Or if you were to </w:t>
      </w:r>
      <w:r w:rsidR="00E35A9F" w:rsidRPr="004F4471">
        <w:rPr>
          <w:rFonts w:ascii="Arial" w:hAnsi="Arial" w:cs="Arial"/>
        </w:rPr>
        <w:t>try</w:t>
      </w:r>
      <w:r w:rsidR="00E16080" w:rsidRPr="004F4471">
        <w:rPr>
          <w:rFonts w:ascii="Arial" w:hAnsi="Arial" w:cs="Arial"/>
        </w:rPr>
        <w:t xml:space="preserve"> out </w:t>
      </w:r>
      <w:r w:rsidR="00E35A9F" w:rsidRPr="004F4471">
        <w:rPr>
          <w:rFonts w:ascii="Arial" w:hAnsi="Arial" w:cs="Arial"/>
        </w:rPr>
        <w:t>P</w:t>
      </w:r>
      <w:r w:rsidR="00E16080" w:rsidRPr="004F4471">
        <w:rPr>
          <w:rFonts w:ascii="Arial" w:hAnsi="Arial" w:cs="Arial"/>
        </w:rPr>
        <w:t xml:space="preserve">ower to </w:t>
      </w:r>
      <w:r w:rsidR="00E35A9F" w:rsidRPr="004F4471">
        <w:rPr>
          <w:rFonts w:ascii="Arial" w:hAnsi="Arial" w:cs="Arial"/>
        </w:rPr>
        <w:t>B</w:t>
      </w:r>
      <w:r w:rsidR="00E16080" w:rsidRPr="004F4471">
        <w:rPr>
          <w:rFonts w:ascii="Arial" w:hAnsi="Arial" w:cs="Arial"/>
        </w:rPr>
        <w:t>e for the first time</w:t>
      </w:r>
      <w:r w:rsidR="00E35A9F" w:rsidRPr="004F4471">
        <w:rPr>
          <w:rFonts w:ascii="Arial" w:hAnsi="Arial" w:cs="Arial"/>
        </w:rPr>
        <w:t>,</w:t>
      </w:r>
      <w:r w:rsidR="00E16080" w:rsidRPr="004F4471">
        <w:rPr>
          <w:rFonts w:ascii="Arial" w:hAnsi="Arial" w:cs="Arial"/>
        </w:rPr>
        <w:t xml:space="preserve"> what's a good way to get started for beginners or what's possible</w:t>
      </w:r>
      <w:r w:rsidR="00E35A9F" w:rsidRPr="004F4471">
        <w:rPr>
          <w:rFonts w:ascii="Arial" w:hAnsi="Arial" w:cs="Arial"/>
        </w:rPr>
        <w:t>?</w:t>
      </w:r>
    </w:p>
    <w:p w14:paraId="2BEC48EC" w14:textId="77777777" w:rsidR="006E2D3B" w:rsidRPr="004F4471" w:rsidRDefault="006E2D3B">
      <w:pPr>
        <w:spacing w:after="0"/>
        <w:rPr>
          <w:rFonts w:ascii="Arial" w:hAnsi="Arial" w:cs="Arial"/>
        </w:rPr>
      </w:pPr>
    </w:p>
    <w:p w14:paraId="4738B633" w14:textId="193C0431" w:rsidR="006E2D3B" w:rsidRPr="004F4471" w:rsidRDefault="00E35A9F">
      <w:pPr>
        <w:spacing w:after="0"/>
        <w:rPr>
          <w:rFonts w:ascii="Arial" w:hAnsi="Arial" w:cs="Arial"/>
        </w:rPr>
      </w:pPr>
      <w:proofErr w:type="spellStart"/>
      <w:r w:rsidRPr="004F4471">
        <w:rPr>
          <w:rFonts w:ascii="Arial" w:hAnsi="Arial" w:cs="Arial"/>
          <w:b/>
          <w:bCs/>
        </w:rPr>
        <w:t>Em</w:t>
      </w:r>
      <w:proofErr w:type="spellEnd"/>
      <w:r w:rsidRPr="004F4471">
        <w:rPr>
          <w:rFonts w:ascii="Arial" w:hAnsi="Arial" w:cs="Arial"/>
        </w:rPr>
        <w:t xml:space="preserve">: </w:t>
      </w:r>
      <w:r w:rsidR="00E16080" w:rsidRPr="004F4471">
        <w:rPr>
          <w:rFonts w:ascii="Arial" w:hAnsi="Arial" w:cs="Arial"/>
        </w:rPr>
        <w:t xml:space="preserve">We build up to what folks need and </w:t>
      </w:r>
      <w:r w:rsidRPr="004F4471">
        <w:rPr>
          <w:rFonts w:ascii="Arial" w:hAnsi="Arial" w:cs="Arial"/>
        </w:rPr>
        <w:t>we</w:t>
      </w:r>
      <w:r w:rsidR="00E16080" w:rsidRPr="004F4471">
        <w:rPr>
          <w:rFonts w:ascii="Arial" w:hAnsi="Arial" w:cs="Arial"/>
        </w:rPr>
        <w:t xml:space="preserve"> will meet people where they're at</w:t>
      </w:r>
      <w:r w:rsidRPr="004F4471">
        <w:rPr>
          <w:rFonts w:ascii="Arial" w:hAnsi="Arial" w:cs="Arial"/>
        </w:rPr>
        <w:t>. I</w:t>
      </w:r>
      <w:r w:rsidR="00E16080" w:rsidRPr="004F4471">
        <w:rPr>
          <w:rFonts w:ascii="Arial" w:hAnsi="Arial" w:cs="Arial"/>
        </w:rPr>
        <w:t xml:space="preserve">f </w:t>
      </w:r>
      <w:r w:rsidRPr="004F4471">
        <w:rPr>
          <w:rFonts w:ascii="Arial" w:hAnsi="Arial" w:cs="Arial"/>
        </w:rPr>
        <w:t>you</w:t>
      </w:r>
      <w:r w:rsidR="00E16080" w:rsidRPr="004F4471">
        <w:rPr>
          <w:rFonts w:ascii="Arial" w:hAnsi="Arial" w:cs="Arial"/>
        </w:rPr>
        <w:t xml:space="preserve"> want to come and try on a climbing harness and see how that feels, that's great. </w:t>
      </w:r>
      <w:r w:rsidRPr="004F4471">
        <w:rPr>
          <w:rFonts w:ascii="Arial" w:hAnsi="Arial" w:cs="Arial"/>
        </w:rPr>
        <w:t>It doesn’t matter</w:t>
      </w:r>
      <w:r w:rsidR="00E16080" w:rsidRPr="004F4471">
        <w:rPr>
          <w:rFonts w:ascii="Arial" w:hAnsi="Arial" w:cs="Arial"/>
        </w:rPr>
        <w:t xml:space="preserve"> if </w:t>
      </w:r>
      <w:r w:rsidRPr="004F4471">
        <w:rPr>
          <w:rFonts w:ascii="Arial" w:hAnsi="Arial" w:cs="Arial"/>
        </w:rPr>
        <w:t>you</w:t>
      </w:r>
      <w:r w:rsidR="00E16080" w:rsidRPr="004F4471">
        <w:rPr>
          <w:rFonts w:ascii="Arial" w:hAnsi="Arial" w:cs="Arial"/>
        </w:rPr>
        <w:t xml:space="preserve"> don't get on the wall</w:t>
      </w:r>
      <w:r w:rsidRPr="004F4471">
        <w:rPr>
          <w:rFonts w:ascii="Arial" w:hAnsi="Arial" w:cs="Arial"/>
        </w:rPr>
        <w:t xml:space="preserve"> or </w:t>
      </w:r>
      <w:r w:rsidR="00E16080" w:rsidRPr="004F4471">
        <w:rPr>
          <w:rFonts w:ascii="Arial" w:hAnsi="Arial" w:cs="Arial"/>
        </w:rPr>
        <w:t xml:space="preserve">don't climb all the way to the top. </w:t>
      </w:r>
      <w:r w:rsidRPr="004F4471">
        <w:rPr>
          <w:rFonts w:ascii="Arial" w:hAnsi="Arial" w:cs="Arial"/>
        </w:rPr>
        <w:t>You</w:t>
      </w:r>
      <w:r w:rsidR="00E16080" w:rsidRPr="004F4471">
        <w:rPr>
          <w:rFonts w:ascii="Arial" w:hAnsi="Arial" w:cs="Arial"/>
        </w:rPr>
        <w:t xml:space="preserve"> came out and tried something new and we would celebrate that</w:t>
      </w:r>
      <w:r w:rsidRPr="004F4471">
        <w:rPr>
          <w:rFonts w:ascii="Arial" w:hAnsi="Arial" w:cs="Arial"/>
        </w:rPr>
        <w:t>.</w:t>
      </w:r>
      <w:r w:rsidR="00E16080" w:rsidRPr="004F4471">
        <w:rPr>
          <w:rFonts w:ascii="Arial" w:hAnsi="Arial" w:cs="Arial"/>
        </w:rPr>
        <w:t xml:space="preserve"> </w:t>
      </w:r>
      <w:r w:rsidRPr="004F4471">
        <w:rPr>
          <w:rFonts w:ascii="Arial" w:hAnsi="Arial" w:cs="Arial"/>
        </w:rPr>
        <w:t>W</w:t>
      </w:r>
      <w:r w:rsidR="00E16080" w:rsidRPr="004F4471">
        <w:rPr>
          <w:rFonts w:ascii="Arial" w:hAnsi="Arial" w:cs="Arial"/>
        </w:rPr>
        <w:t xml:space="preserve">e've </w:t>
      </w:r>
      <w:r w:rsidRPr="004F4471">
        <w:rPr>
          <w:rFonts w:ascii="Arial" w:hAnsi="Arial" w:cs="Arial"/>
        </w:rPr>
        <w:t xml:space="preserve">also </w:t>
      </w:r>
      <w:r w:rsidR="00E16080" w:rsidRPr="004F4471">
        <w:rPr>
          <w:rFonts w:ascii="Arial" w:hAnsi="Arial" w:cs="Arial"/>
        </w:rPr>
        <w:t xml:space="preserve">taken trail riders </w:t>
      </w:r>
      <w:r w:rsidRPr="004F4471">
        <w:rPr>
          <w:rFonts w:ascii="Arial" w:hAnsi="Arial" w:cs="Arial"/>
        </w:rPr>
        <w:t>on</w:t>
      </w:r>
      <w:r w:rsidR="00E16080" w:rsidRPr="004F4471">
        <w:rPr>
          <w:rFonts w:ascii="Arial" w:hAnsi="Arial" w:cs="Arial"/>
        </w:rPr>
        <w:t xml:space="preserve"> overnight</w:t>
      </w:r>
      <w:r w:rsidRPr="004F4471">
        <w:rPr>
          <w:rFonts w:ascii="Arial" w:hAnsi="Arial" w:cs="Arial"/>
        </w:rPr>
        <w:t xml:space="preserve"> trips</w:t>
      </w:r>
      <w:r w:rsidR="00E16080" w:rsidRPr="004F4471">
        <w:rPr>
          <w:rFonts w:ascii="Arial" w:hAnsi="Arial" w:cs="Arial"/>
        </w:rPr>
        <w:t xml:space="preserve"> in </w:t>
      </w:r>
      <w:r w:rsidRPr="004F4471">
        <w:rPr>
          <w:rFonts w:ascii="Arial" w:hAnsi="Arial" w:cs="Arial"/>
        </w:rPr>
        <w:t>S</w:t>
      </w:r>
      <w:r w:rsidR="00E16080" w:rsidRPr="004F4471">
        <w:rPr>
          <w:rFonts w:ascii="Arial" w:hAnsi="Arial" w:cs="Arial"/>
        </w:rPr>
        <w:t xml:space="preserve">trathcona </w:t>
      </w:r>
      <w:r w:rsidRPr="004F4471">
        <w:rPr>
          <w:rFonts w:ascii="Arial" w:hAnsi="Arial" w:cs="Arial"/>
        </w:rPr>
        <w:t>P</w:t>
      </w:r>
      <w:r w:rsidR="00E16080" w:rsidRPr="004F4471">
        <w:rPr>
          <w:rFonts w:ascii="Arial" w:hAnsi="Arial" w:cs="Arial"/>
        </w:rPr>
        <w:t>ark in the mountains</w:t>
      </w:r>
      <w:r w:rsidRPr="004F4471">
        <w:rPr>
          <w:rFonts w:ascii="Arial" w:hAnsi="Arial" w:cs="Arial"/>
        </w:rPr>
        <w:t xml:space="preserve"> </w:t>
      </w:r>
      <w:r w:rsidR="00E16080" w:rsidRPr="004F4471">
        <w:rPr>
          <w:rFonts w:ascii="Arial" w:hAnsi="Arial" w:cs="Arial"/>
        </w:rPr>
        <w:t>because someone came to us and said</w:t>
      </w:r>
      <w:r w:rsidRPr="004F4471">
        <w:rPr>
          <w:rFonts w:ascii="Arial" w:hAnsi="Arial" w:cs="Arial"/>
        </w:rPr>
        <w:t xml:space="preserve">: </w:t>
      </w:r>
      <w:r w:rsidR="00E16080" w:rsidRPr="004F4471">
        <w:rPr>
          <w:rFonts w:ascii="Arial" w:hAnsi="Arial" w:cs="Arial"/>
        </w:rPr>
        <w:t>I want to do this</w:t>
      </w:r>
      <w:r w:rsidRPr="004F4471">
        <w:rPr>
          <w:rFonts w:ascii="Arial" w:hAnsi="Arial" w:cs="Arial"/>
        </w:rPr>
        <w:t>.</w:t>
      </w:r>
      <w:r w:rsidR="00E16080" w:rsidRPr="004F4471">
        <w:rPr>
          <w:rFonts w:ascii="Arial" w:hAnsi="Arial" w:cs="Arial"/>
        </w:rPr>
        <w:t xml:space="preserve"> </w:t>
      </w:r>
      <w:r w:rsidRPr="004F4471">
        <w:rPr>
          <w:rFonts w:ascii="Arial" w:hAnsi="Arial" w:cs="Arial"/>
        </w:rPr>
        <w:t>M</w:t>
      </w:r>
      <w:r w:rsidR="00E16080" w:rsidRPr="004F4471">
        <w:rPr>
          <w:rFonts w:ascii="Arial" w:hAnsi="Arial" w:cs="Arial"/>
        </w:rPr>
        <w:t xml:space="preserve">any of our programs come from someone </w:t>
      </w:r>
      <w:r w:rsidRPr="004F4471">
        <w:rPr>
          <w:rFonts w:ascii="Arial" w:hAnsi="Arial" w:cs="Arial"/>
        </w:rPr>
        <w:t>asking us if we can</w:t>
      </w:r>
      <w:r w:rsidR="00E16080" w:rsidRPr="004F4471">
        <w:rPr>
          <w:rFonts w:ascii="Arial" w:hAnsi="Arial" w:cs="Arial"/>
        </w:rPr>
        <w:t xml:space="preserve"> make this happen</w:t>
      </w:r>
      <w:r w:rsidR="009855D6" w:rsidRPr="004F4471">
        <w:rPr>
          <w:rFonts w:ascii="Arial" w:hAnsi="Arial" w:cs="Arial"/>
        </w:rPr>
        <w:t xml:space="preserve"> and</w:t>
      </w:r>
      <w:r w:rsidR="00E16080" w:rsidRPr="004F4471">
        <w:rPr>
          <w:rFonts w:ascii="Arial" w:hAnsi="Arial" w:cs="Arial"/>
        </w:rPr>
        <w:t xml:space="preserve"> us figur</w:t>
      </w:r>
      <w:r w:rsidRPr="004F4471">
        <w:rPr>
          <w:rFonts w:ascii="Arial" w:hAnsi="Arial" w:cs="Arial"/>
        </w:rPr>
        <w:t>ing</w:t>
      </w:r>
      <w:r w:rsidR="00E16080" w:rsidRPr="004F4471">
        <w:rPr>
          <w:rFonts w:ascii="Arial" w:hAnsi="Arial" w:cs="Arial"/>
        </w:rPr>
        <w:t xml:space="preserve"> out </w:t>
      </w:r>
      <w:r w:rsidRPr="004F4471">
        <w:rPr>
          <w:rFonts w:ascii="Arial" w:hAnsi="Arial" w:cs="Arial"/>
        </w:rPr>
        <w:t xml:space="preserve">a way </w:t>
      </w:r>
      <w:r w:rsidR="00E16080" w:rsidRPr="004F4471">
        <w:rPr>
          <w:rFonts w:ascii="Arial" w:hAnsi="Arial" w:cs="Arial"/>
        </w:rPr>
        <w:t xml:space="preserve">to do it or something similar. What I would say to folks looking to get involved with </w:t>
      </w:r>
      <w:r w:rsidR="009855D6" w:rsidRPr="004F4471">
        <w:rPr>
          <w:rFonts w:ascii="Arial" w:hAnsi="Arial" w:cs="Arial"/>
        </w:rPr>
        <w:t>P</w:t>
      </w:r>
      <w:r w:rsidR="00E16080" w:rsidRPr="004F4471">
        <w:rPr>
          <w:rFonts w:ascii="Arial" w:hAnsi="Arial" w:cs="Arial"/>
        </w:rPr>
        <w:t xml:space="preserve">ower to </w:t>
      </w:r>
      <w:r w:rsidR="009855D6" w:rsidRPr="004F4471">
        <w:rPr>
          <w:rFonts w:ascii="Arial" w:hAnsi="Arial" w:cs="Arial"/>
        </w:rPr>
        <w:t>B</w:t>
      </w:r>
      <w:r w:rsidR="00E16080" w:rsidRPr="004F4471">
        <w:rPr>
          <w:rFonts w:ascii="Arial" w:hAnsi="Arial" w:cs="Arial"/>
        </w:rPr>
        <w:t xml:space="preserve">e is </w:t>
      </w:r>
      <w:r w:rsidR="009855D6" w:rsidRPr="004F4471">
        <w:rPr>
          <w:rFonts w:ascii="Arial" w:hAnsi="Arial" w:cs="Arial"/>
        </w:rPr>
        <w:t>participate in our H</w:t>
      </w:r>
      <w:r w:rsidR="00E16080" w:rsidRPr="004F4471">
        <w:rPr>
          <w:rFonts w:ascii="Arial" w:hAnsi="Arial" w:cs="Arial"/>
        </w:rPr>
        <w:t xml:space="preserve">ave a </w:t>
      </w:r>
      <w:r w:rsidR="009855D6" w:rsidRPr="004F4471">
        <w:rPr>
          <w:rFonts w:ascii="Arial" w:hAnsi="Arial" w:cs="Arial"/>
        </w:rPr>
        <w:t>G</w:t>
      </w:r>
      <w:r w:rsidR="00E16080" w:rsidRPr="004F4471">
        <w:rPr>
          <w:rFonts w:ascii="Arial" w:hAnsi="Arial" w:cs="Arial"/>
        </w:rPr>
        <w:t>o days</w:t>
      </w:r>
      <w:r w:rsidR="009855D6" w:rsidRPr="004F4471">
        <w:rPr>
          <w:rFonts w:ascii="Arial" w:hAnsi="Arial" w:cs="Arial"/>
        </w:rPr>
        <w:t>. W</w:t>
      </w:r>
      <w:r w:rsidR="00E16080" w:rsidRPr="004F4471">
        <w:rPr>
          <w:rFonts w:ascii="Arial" w:hAnsi="Arial" w:cs="Arial"/>
        </w:rPr>
        <w:t xml:space="preserve">e did push pause on them </w:t>
      </w:r>
      <w:r w:rsidR="009855D6" w:rsidRPr="004F4471">
        <w:rPr>
          <w:rFonts w:ascii="Arial" w:hAnsi="Arial" w:cs="Arial"/>
        </w:rPr>
        <w:t>during</w:t>
      </w:r>
      <w:r w:rsidR="00E16080" w:rsidRPr="004F4471">
        <w:rPr>
          <w:rFonts w:ascii="Arial" w:hAnsi="Arial" w:cs="Arial"/>
        </w:rPr>
        <w:t xml:space="preserve"> the pandemic because </w:t>
      </w:r>
      <w:r w:rsidR="009855D6" w:rsidRPr="004F4471">
        <w:rPr>
          <w:rFonts w:ascii="Arial" w:hAnsi="Arial" w:cs="Arial"/>
        </w:rPr>
        <w:t xml:space="preserve">they were </w:t>
      </w:r>
      <w:r w:rsidR="00E16080" w:rsidRPr="004F4471">
        <w:rPr>
          <w:rFonts w:ascii="Arial" w:hAnsi="Arial" w:cs="Arial"/>
        </w:rPr>
        <w:t xml:space="preserve">larger groups than we were allowed. </w:t>
      </w:r>
      <w:r w:rsidR="009855D6" w:rsidRPr="004F4471">
        <w:rPr>
          <w:rFonts w:ascii="Arial" w:hAnsi="Arial" w:cs="Arial"/>
        </w:rPr>
        <w:t>We really</w:t>
      </w:r>
      <w:r w:rsidR="00E16080" w:rsidRPr="004F4471">
        <w:rPr>
          <w:rFonts w:ascii="Arial" w:hAnsi="Arial" w:cs="Arial"/>
        </w:rPr>
        <w:t xml:space="preserve"> </w:t>
      </w:r>
      <w:r w:rsidR="009855D6" w:rsidRPr="004F4471">
        <w:rPr>
          <w:rFonts w:ascii="Arial" w:hAnsi="Arial" w:cs="Arial"/>
        </w:rPr>
        <w:t>turned</w:t>
      </w:r>
      <w:r w:rsidR="00E16080" w:rsidRPr="004F4471">
        <w:rPr>
          <w:rFonts w:ascii="Arial" w:hAnsi="Arial" w:cs="Arial"/>
        </w:rPr>
        <w:t xml:space="preserve"> our focus inwards on the participants that are a part of our more regularly scheduled programming, as well as those who are needing support at this time</w:t>
      </w:r>
      <w:r w:rsidR="009855D6" w:rsidRPr="004F4471">
        <w:rPr>
          <w:rFonts w:ascii="Arial" w:hAnsi="Arial" w:cs="Arial"/>
        </w:rPr>
        <w:t>.</w:t>
      </w:r>
      <w:r w:rsidR="00E16080" w:rsidRPr="004F4471">
        <w:rPr>
          <w:rFonts w:ascii="Arial" w:hAnsi="Arial" w:cs="Arial"/>
        </w:rPr>
        <w:t xml:space="preserve"> Emily will be sending out contact information for Victoria and Vancouver </w:t>
      </w:r>
      <w:r w:rsidR="009855D6" w:rsidRPr="004F4471">
        <w:rPr>
          <w:rFonts w:ascii="Arial" w:hAnsi="Arial" w:cs="Arial"/>
        </w:rPr>
        <w:t>P</w:t>
      </w:r>
      <w:r w:rsidR="00E16080" w:rsidRPr="004F4471">
        <w:rPr>
          <w:rFonts w:ascii="Arial" w:hAnsi="Arial" w:cs="Arial"/>
        </w:rPr>
        <w:t xml:space="preserve">ower to </w:t>
      </w:r>
      <w:r w:rsidR="009855D6" w:rsidRPr="004F4471">
        <w:rPr>
          <w:rFonts w:ascii="Arial" w:hAnsi="Arial" w:cs="Arial"/>
        </w:rPr>
        <w:t>B</w:t>
      </w:r>
      <w:r w:rsidR="00E16080" w:rsidRPr="004F4471">
        <w:rPr>
          <w:rFonts w:ascii="Arial" w:hAnsi="Arial" w:cs="Arial"/>
        </w:rPr>
        <w:t>e offices</w:t>
      </w:r>
      <w:r w:rsidR="009855D6" w:rsidRPr="004F4471">
        <w:rPr>
          <w:rFonts w:ascii="Arial" w:hAnsi="Arial" w:cs="Arial"/>
        </w:rPr>
        <w:t>. Y</w:t>
      </w:r>
      <w:r w:rsidR="00E16080" w:rsidRPr="004F4471">
        <w:rPr>
          <w:rFonts w:ascii="Arial" w:hAnsi="Arial" w:cs="Arial"/>
        </w:rPr>
        <w:t>ou can reach out to either office and we will be in touch with how to get connected or come have a</w:t>
      </w:r>
      <w:r w:rsidR="009855D6" w:rsidRPr="004F4471">
        <w:rPr>
          <w:rFonts w:ascii="Arial" w:hAnsi="Arial" w:cs="Arial"/>
        </w:rPr>
        <w:t xml:space="preserve"> </w:t>
      </w:r>
      <w:r w:rsidR="00E16080" w:rsidRPr="004F4471">
        <w:rPr>
          <w:rFonts w:ascii="Arial" w:hAnsi="Arial" w:cs="Arial"/>
        </w:rPr>
        <w:t>go</w:t>
      </w:r>
      <w:r w:rsidR="009855D6" w:rsidRPr="004F4471">
        <w:rPr>
          <w:rFonts w:ascii="Arial" w:hAnsi="Arial" w:cs="Arial"/>
        </w:rPr>
        <w:t>!</w:t>
      </w:r>
    </w:p>
    <w:p w14:paraId="0E59A884" w14:textId="75F325F4" w:rsidR="006E2D3B" w:rsidRPr="004F4471" w:rsidRDefault="006E2D3B">
      <w:pPr>
        <w:spacing w:after="0"/>
        <w:rPr>
          <w:rFonts w:ascii="Arial" w:hAnsi="Arial" w:cs="Arial"/>
        </w:rPr>
      </w:pPr>
    </w:p>
    <w:p w14:paraId="20A28A2D" w14:textId="7A157A1D" w:rsidR="006E2D3B" w:rsidRPr="004F4471" w:rsidRDefault="009855D6">
      <w:pPr>
        <w:spacing w:after="0"/>
        <w:rPr>
          <w:rFonts w:ascii="Arial" w:hAnsi="Arial" w:cs="Arial"/>
        </w:rPr>
      </w:pPr>
      <w:r w:rsidRPr="004F4471">
        <w:rPr>
          <w:rFonts w:ascii="Arial" w:hAnsi="Arial" w:cs="Arial"/>
          <w:b/>
          <w:bCs/>
        </w:rPr>
        <w:t>Eric</w:t>
      </w:r>
      <w:r w:rsidRPr="004F4471">
        <w:rPr>
          <w:rFonts w:ascii="Arial" w:hAnsi="Arial" w:cs="Arial"/>
        </w:rPr>
        <w:t xml:space="preserve">: </w:t>
      </w:r>
      <w:r w:rsidR="00E16080" w:rsidRPr="004F4471">
        <w:rPr>
          <w:rFonts w:ascii="Arial" w:hAnsi="Arial" w:cs="Arial"/>
        </w:rPr>
        <w:t>I just want to expand a bit</w:t>
      </w:r>
      <w:r w:rsidRPr="004F4471">
        <w:rPr>
          <w:rFonts w:ascii="Arial" w:hAnsi="Arial" w:cs="Arial"/>
        </w:rPr>
        <w:t>,</w:t>
      </w:r>
      <w:r w:rsidR="00E16080" w:rsidRPr="004F4471">
        <w:rPr>
          <w:rFonts w:ascii="Arial" w:hAnsi="Arial" w:cs="Arial"/>
        </w:rPr>
        <w:t xml:space="preserve"> </w:t>
      </w:r>
      <w:r w:rsidRPr="004F4471">
        <w:rPr>
          <w:rFonts w:ascii="Arial" w:hAnsi="Arial" w:cs="Arial"/>
        </w:rPr>
        <w:t>b</w:t>
      </w:r>
      <w:r w:rsidR="00E16080" w:rsidRPr="004F4471">
        <w:rPr>
          <w:rFonts w:ascii="Arial" w:hAnsi="Arial" w:cs="Arial"/>
        </w:rPr>
        <w:t>ecause these are questions that we get asked</w:t>
      </w:r>
      <w:r w:rsidR="004F4471">
        <w:rPr>
          <w:rFonts w:ascii="Arial" w:hAnsi="Arial" w:cs="Arial"/>
        </w:rPr>
        <w:t>.</w:t>
      </w:r>
      <w:r w:rsidR="00E16080" w:rsidRPr="004F4471">
        <w:rPr>
          <w:rFonts w:ascii="Arial" w:hAnsi="Arial" w:cs="Arial"/>
        </w:rPr>
        <w:t xml:space="preserve"> </w:t>
      </w:r>
      <w:r w:rsidRPr="004F4471">
        <w:rPr>
          <w:rFonts w:ascii="Arial" w:hAnsi="Arial" w:cs="Arial"/>
        </w:rPr>
        <w:t>I</w:t>
      </w:r>
      <w:r w:rsidR="00E16080" w:rsidRPr="004F4471">
        <w:rPr>
          <w:rFonts w:ascii="Arial" w:hAnsi="Arial" w:cs="Arial"/>
        </w:rPr>
        <w:t xml:space="preserve">f you go to </w:t>
      </w:r>
      <w:r w:rsidRPr="004F4471">
        <w:rPr>
          <w:rFonts w:ascii="Arial" w:hAnsi="Arial" w:cs="Arial"/>
        </w:rPr>
        <w:t>P</w:t>
      </w:r>
      <w:r w:rsidR="00E16080" w:rsidRPr="004F4471">
        <w:rPr>
          <w:rFonts w:ascii="Arial" w:hAnsi="Arial" w:cs="Arial"/>
        </w:rPr>
        <w:t xml:space="preserve">ower to </w:t>
      </w:r>
      <w:r w:rsidRPr="004F4471">
        <w:rPr>
          <w:rFonts w:ascii="Arial" w:hAnsi="Arial" w:cs="Arial"/>
        </w:rPr>
        <w:t>B</w:t>
      </w:r>
      <w:r w:rsidR="00E16080" w:rsidRPr="004F4471">
        <w:rPr>
          <w:rFonts w:ascii="Arial" w:hAnsi="Arial" w:cs="Arial"/>
        </w:rPr>
        <w:t>e and you find out that you're really excellent at kayaking and you realize that you'd like to do this competitively</w:t>
      </w:r>
      <w:r w:rsidRPr="004F4471">
        <w:rPr>
          <w:rFonts w:ascii="Arial" w:hAnsi="Arial" w:cs="Arial"/>
        </w:rPr>
        <w:t>,</w:t>
      </w:r>
      <w:r w:rsidR="00E16080" w:rsidRPr="004F4471">
        <w:rPr>
          <w:rFonts w:ascii="Arial" w:hAnsi="Arial" w:cs="Arial"/>
        </w:rPr>
        <w:t xml:space="preserve"> can </w:t>
      </w:r>
      <w:r w:rsidRPr="004F4471">
        <w:rPr>
          <w:rFonts w:ascii="Arial" w:hAnsi="Arial" w:cs="Arial"/>
        </w:rPr>
        <w:t>P</w:t>
      </w:r>
      <w:r w:rsidR="00E16080" w:rsidRPr="004F4471">
        <w:rPr>
          <w:rFonts w:ascii="Arial" w:hAnsi="Arial" w:cs="Arial"/>
        </w:rPr>
        <w:t xml:space="preserve">ower to </w:t>
      </w:r>
      <w:r w:rsidRPr="004F4471">
        <w:rPr>
          <w:rFonts w:ascii="Arial" w:hAnsi="Arial" w:cs="Arial"/>
        </w:rPr>
        <w:t>B</w:t>
      </w:r>
      <w:r w:rsidR="00E16080" w:rsidRPr="004F4471">
        <w:rPr>
          <w:rFonts w:ascii="Arial" w:hAnsi="Arial" w:cs="Arial"/>
        </w:rPr>
        <w:t xml:space="preserve">e connect </w:t>
      </w:r>
      <w:r w:rsidRPr="004F4471">
        <w:rPr>
          <w:rFonts w:ascii="Arial" w:hAnsi="Arial" w:cs="Arial"/>
        </w:rPr>
        <w:t>you</w:t>
      </w:r>
      <w:r w:rsidR="00E16080" w:rsidRPr="004F4471">
        <w:rPr>
          <w:rFonts w:ascii="Arial" w:hAnsi="Arial" w:cs="Arial"/>
        </w:rPr>
        <w:t xml:space="preserve"> to another club? Do you assist people that have started out for leisure</w:t>
      </w:r>
      <w:r w:rsidRPr="004F4471">
        <w:rPr>
          <w:rFonts w:ascii="Arial" w:hAnsi="Arial" w:cs="Arial"/>
        </w:rPr>
        <w:t xml:space="preserve"> a</w:t>
      </w:r>
      <w:r w:rsidR="00E16080" w:rsidRPr="004F4471">
        <w:rPr>
          <w:rFonts w:ascii="Arial" w:hAnsi="Arial" w:cs="Arial"/>
        </w:rPr>
        <w:t xml:space="preserve">nd </w:t>
      </w:r>
      <w:r w:rsidRPr="004F4471">
        <w:rPr>
          <w:rFonts w:ascii="Arial" w:hAnsi="Arial" w:cs="Arial"/>
        </w:rPr>
        <w:t>then decide they</w:t>
      </w:r>
      <w:r w:rsidR="00E16080" w:rsidRPr="004F4471">
        <w:rPr>
          <w:rFonts w:ascii="Arial" w:hAnsi="Arial" w:cs="Arial"/>
        </w:rPr>
        <w:t xml:space="preserve"> want to advance to more competitive sport? Is that an option as well?</w:t>
      </w:r>
    </w:p>
    <w:p w14:paraId="169B98FF" w14:textId="77777777" w:rsidR="006E2D3B" w:rsidRPr="004F4471" w:rsidRDefault="006E2D3B">
      <w:pPr>
        <w:spacing w:after="0"/>
        <w:rPr>
          <w:rFonts w:ascii="Arial" w:hAnsi="Arial" w:cs="Arial"/>
        </w:rPr>
      </w:pPr>
    </w:p>
    <w:p w14:paraId="1485EF00" w14:textId="05F15FCE" w:rsidR="006E2D3B" w:rsidRPr="004F4471" w:rsidRDefault="009855D6">
      <w:pPr>
        <w:spacing w:after="0"/>
        <w:rPr>
          <w:rFonts w:ascii="Arial" w:hAnsi="Arial" w:cs="Arial"/>
        </w:rPr>
      </w:pPr>
      <w:proofErr w:type="spellStart"/>
      <w:r w:rsidRPr="004F4471">
        <w:rPr>
          <w:rFonts w:ascii="Arial" w:hAnsi="Arial" w:cs="Arial"/>
          <w:b/>
          <w:bCs/>
        </w:rPr>
        <w:t>Em</w:t>
      </w:r>
      <w:proofErr w:type="spellEnd"/>
      <w:r w:rsidRPr="004F4471">
        <w:rPr>
          <w:rFonts w:ascii="Arial" w:hAnsi="Arial" w:cs="Arial"/>
        </w:rPr>
        <w:t xml:space="preserve">: </w:t>
      </w:r>
      <w:r w:rsidR="00E16080" w:rsidRPr="004F4471">
        <w:rPr>
          <w:rFonts w:ascii="Arial" w:hAnsi="Arial" w:cs="Arial"/>
        </w:rPr>
        <w:t xml:space="preserve">It's definitely an option. We're really connected to other organizations </w:t>
      </w:r>
      <w:r w:rsidRPr="004F4471">
        <w:rPr>
          <w:rFonts w:ascii="Arial" w:hAnsi="Arial" w:cs="Arial"/>
        </w:rPr>
        <w:t>that do</w:t>
      </w:r>
      <w:r w:rsidR="00E16080" w:rsidRPr="004F4471">
        <w:rPr>
          <w:rFonts w:ascii="Arial" w:hAnsi="Arial" w:cs="Arial"/>
        </w:rPr>
        <w:t xml:space="preserve"> similar things </w:t>
      </w:r>
      <w:r w:rsidRPr="004F4471">
        <w:rPr>
          <w:rFonts w:ascii="Arial" w:hAnsi="Arial" w:cs="Arial"/>
        </w:rPr>
        <w:t>and</w:t>
      </w:r>
      <w:r w:rsidR="00E16080" w:rsidRPr="004F4471">
        <w:rPr>
          <w:rFonts w:ascii="Arial" w:hAnsi="Arial" w:cs="Arial"/>
        </w:rPr>
        <w:t xml:space="preserve"> work with similar folks in the community. </w:t>
      </w:r>
      <w:r w:rsidRPr="004F4471">
        <w:rPr>
          <w:rFonts w:ascii="Arial" w:hAnsi="Arial" w:cs="Arial"/>
        </w:rPr>
        <w:t>W</w:t>
      </w:r>
      <w:r w:rsidR="00E16080" w:rsidRPr="004F4471">
        <w:rPr>
          <w:rFonts w:ascii="Arial" w:hAnsi="Arial" w:cs="Arial"/>
        </w:rPr>
        <w:t xml:space="preserve">e could absolutely connect you with </w:t>
      </w:r>
      <w:r w:rsidRPr="004F4471">
        <w:rPr>
          <w:rFonts w:ascii="Arial" w:hAnsi="Arial" w:cs="Arial"/>
        </w:rPr>
        <w:t>organizations</w:t>
      </w:r>
      <w:r w:rsidR="00E16080" w:rsidRPr="004F4471">
        <w:rPr>
          <w:rFonts w:ascii="Arial" w:hAnsi="Arial" w:cs="Arial"/>
        </w:rPr>
        <w:t xml:space="preserve"> like </w:t>
      </w:r>
      <w:r w:rsidRPr="004F4471">
        <w:rPr>
          <w:rFonts w:ascii="Arial" w:hAnsi="Arial" w:cs="Arial"/>
        </w:rPr>
        <w:t>S</w:t>
      </w:r>
      <w:r w:rsidR="00E16080" w:rsidRPr="004F4471">
        <w:rPr>
          <w:rFonts w:ascii="Arial" w:hAnsi="Arial" w:cs="Arial"/>
        </w:rPr>
        <w:t xml:space="preserve">port for </w:t>
      </w:r>
      <w:r w:rsidRPr="004F4471">
        <w:rPr>
          <w:rFonts w:ascii="Arial" w:hAnsi="Arial" w:cs="Arial"/>
        </w:rPr>
        <w:t>L</w:t>
      </w:r>
      <w:r w:rsidR="00E16080" w:rsidRPr="004F4471">
        <w:rPr>
          <w:rFonts w:ascii="Arial" w:hAnsi="Arial" w:cs="Arial"/>
        </w:rPr>
        <w:t xml:space="preserve">ife, or </w:t>
      </w:r>
      <w:proofErr w:type="spellStart"/>
      <w:r w:rsidRPr="004F4471">
        <w:rPr>
          <w:rFonts w:ascii="Arial" w:hAnsi="Arial" w:cs="Arial"/>
        </w:rPr>
        <w:t>O</w:t>
      </w:r>
      <w:r w:rsidR="00E16080" w:rsidRPr="004F4471">
        <w:rPr>
          <w:rFonts w:ascii="Arial" w:hAnsi="Arial" w:cs="Arial"/>
        </w:rPr>
        <w:t>ne</w:t>
      </w:r>
      <w:r w:rsidRPr="004F4471">
        <w:rPr>
          <w:rFonts w:ascii="Arial" w:hAnsi="Arial" w:cs="Arial"/>
        </w:rPr>
        <w:t>A</w:t>
      </w:r>
      <w:r w:rsidR="00E16080" w:rsidRPr="004F4471">
        <w:rPr>
          <w:rFonts w:ascii="Arial" w:hAnsi="Arial" w:cs="Arial"/>
        </w:rPr>
        <w:t>bility</w:t>
      </w:r>
      <w:proofErr w:type="spellEnd"/>
      <w:r w:rsidR="00E16080" w:rsidRPr="004F4471">
        <w:rPr>
          <w:rFonts w:ascii="Arial" w:hAnsi="Arial" w:cs="Arial"/>
        </w:rPr>
        <w:t xml:space="preserve"> up at </w:t>
      </w:r>
      <w:proofErr w:type="spellStart"/>
      <w:r w:rsidR="00E16080" w:rsidRPr="004F4471">
        <w:rPr>
          <w:rFonts w:ascii="Arial" w:hAnsi="Arial" w:cs="Arial"/>
        </w:rPr>
        <w:t>UVic</w:t>
      </w:r>
      <w:proofErr w:type="spellEnd"/>
      <w:r w:rsidR="00E16080" w:rsidRPr="004F4471">
        <w:rPr>
          <w:rFonts w:ascii="Arial" w:hAnsi="Arial" w:cs="Arial"/>
        </w:rPr>
        <w:t xml:space="preserve"> </w:t>
      </w:r>
      <w:r w:rsidRPr="004F4471">
        <w:rPr>
          <w:rFonts w:ascii="Arial" w:hAnsi="Arial" w:cs="Arial"/>
        </w:rPr>
        <w:t>that</w:t>
      </w:r>
      <w:r w:rsidR="00E16080" w:rsidRPr="004F4471">
        <w:rPr>
          <w:rFonts w:ascii="Arial" w:hAnsi="Arial" w:cs="Arial"/>
        </w:rPr>
        <w:t xml:space="preserve"> have some great sport programs. </w:t>
      </w:r>
      <w:r w:rsidR="00725A01" w:rsidRPr="004F4471">
        <w:rPr>
          <w:rFonts w:ascii="Arial" w:hAnsi="Arial" w:cs="Arial"/>
        </w:rPr>
        <w:t>W</w:t>
      </w:r>
      <w:r w:rsidR="00E16080" w:rsidRPr="004F4471">
        <w:rPr>
          <w:rFonts w:ascii="Arial" w:hAnsi="Arial" w:cs="Arial"/>
        </w:rPr>
        <w:t xml:space="preserve">hat I have found in the outdoor realm is </w:t>
      </w:r>
      <w:r w:rsidR="00725A01" w:rsidRPr="004F4471">
        <w:rPr>
          <w:rFonts w:ascii="Arial" w:hAnsi="Arial" w:cs="Arial"/>
        </w:rPr>
        <w:t xml:space="preserve">that </w:t>
      </w:r>
      <w:r w:rsidR="00E16080" w:rsidRPr="004F4471">
        <w:rPr>
          <w:rFonts w:ascii="Arial" w:hAnsi="Arial" w:cs="Arial"/>
        </w:rPr>
        <w:t>folks are coming to access nature</w:t>
      </w:r>
      <w:r w:rsidR="00725A01" w:rsidRPr="004F4471">
        <w:rPr>
          <w:rFonts w:ascii="Arial" w:hAnsi="Arial" w:cs="Arial"/>
        </w:rPr>
        <w:t>,</w:t>
      </w:r>
      <w:r w:rsidR="00E16080" w:rsidRPr="004F4471">
        <w:rPr>
          <w:rFonts w:ascii="Arial" w:hAnsi="Arial" w:cs="Arial"/>
        </w:rPr>
        <w:t xml:space="preserve"> to have leisure time and recreation time. </w:t>
      </w:r>
      <w:r w:rsidR="00725A01" w:rsidRPr="004F4471">
        <w:rPr>
          <w:rFonts w:ascii="Arial" w:hAnsi="Arial" w:cs="Arial"/>
        </w:rPr>
        <w:t xml:space="preserve">They’re </w:t>
      </w:r>
      <w:r w:rsidR="00E16080" w:rsidRPr="004F4471">
        <w:rPr>
          <w:rFonts w:ascii="Arial" w:hAnsi="Arial" w:cs="Arial"/>
        </w:rPr>
        <w:t xml:space="preserve">really looking for ways to get out independently and move on from </w:t>
      </w:r>
      <w:r w:rsidR="00725A01" w:rsidRPr="004F4471">
        <w:rPr>
          <w:rFonts w:ascii="Arial" w:hAnsi="Arial" w:cs="Arial"/>
        </w:rPr>
        <w:t>P</w:t>
      </w:r>
      <w:r w:rsidR="00E16080" w:rsidRPr="004F4471">
        <w:rPr>
          <w:rFonts w:ascii="Arial" w:hAnsi="Arial" w:cs="Arial"/>
        </w:rPr>
        <w:t xml:space="preserve">ower to </w:t>
      </w:r>
      <w:r w:rsidR="00725A01" w:rsidRPr="004F4471">
        <w:rPr>
          <w:rFonts w:ascii="Arial" w:hAnsi="Arial" w:cs="Arial"/>
        </w:rPr>
        <w:t>B</w:t>
      </w:r>
      <w:r w:rsidR="00E16080" w:rsidRPr="004F4471">
        <w:rPr>
          <w:rFonts w:ascii="Arial" w:hAnsi="Arial" w:cs="Arial"/>
        </w:rPr>
        <w:t>e</w:t>
      </w:r>
      <w:r w:rsidR="00725A01" w:rsidRPr="004F4471">
        <w:rPr>
          <w:rFonts w:ascii="Arial" w:hAnsi="Arial" w:cs="Arial"/>
        </w:rPr>
        <w:t xml:space="preserve"> and</w:t>
      </w:r>
      <w:r w:rsidR="00E16080" w:rsidRPr="004F4471">
        <w:rPr>
          <w:rFonts w:ascii="Arial" w:hAnsi="Arial" w:cs="Arial"/>
        </w:rPr>
        <w:t xml:space="preserve"> be able to go kayaking without needing our</w:t>
      </w:r>
      <w:r w:rsidR="00725A01" w:rsidRPr="004F4471">
        <w:rPr>
          <w:rFonts w:ascii="Arial" w:hAnsi="Arial" w:cs="Arial"/>
        </w:rPr>
        <w:t xml:space="preserve"> support</w:t>
      </w:r>
      <w:r w:rsidR="00E16080" w:rsidRPr="004F4471">
        <w:rPr>
          <w:rFonts w:ascii="Arial" w:hAnsi="Arial" w:cs="Arial"/>
        </w:rPr>
        <w:t xml:space="preserve">. </w:t>
      </w:r>
      <w:r w:rsidR="00725A01" w:rsidRPr="004F4471">
        <w:rPr>
          <w:rFonts w:ascii="Arial" w:hAnsi="Arial" w:cs="Arial"/>
        </w:rPr>
        <w:t>T</w:t>
      </w:r>
      <w:r w:rsidR="00E16080" w:rsidRPr="004F4471">
        <w:rPr>
          <w:rFonts w:ascii="Arial" w:hAnsi="Arial" w:cs="Arial"/>
        </w:rPr>
        <w:t xml:space="preserve">hat ideal journey for folks coming to </w:t>
      </w:r>
      <w:r w:rsidR="00725A01" w:rsidRPr="004F4471">
        <w:rPr>
          <w:rFonts w:ascii="Arial" w:hAnsi="Arial" w:cs="Arial"/>
        </w:rPr>
        <w:t>P</w:t>
      </w:r>
      <w:r w:rsidR="00E16080" w:rsidRPr="004F4471">
        <w:rPr>
          <w:rFonts w:ascii="Arial" w:hAnsi="Arial" w:cs="Arial"/>
        </w:rPr>
        <w:t xml:space="preserve">ower to </w:t>
      </w:r>
      <w:r w:rsidR="00725A01" w:rsidRPr="004F4471">
        <w:rPr>
          <w:rFonts w:ascii="Arial" w:hAnsi="Arial" w:cs="Arial"/>
        </w:rPr>
        <w:t>B</w:t>
      </w:r>
      <w:r w:rsidR="00E16080" w:rsidRPr="004F4471">
        <w:rPr>
          <w:rFonts w:ascii="Arial" w:hAnsi="Arial" w:cs="Arial"/>
        </w:rPr>
        <w:t>e is trying it out</w:t>
      </w:r>
      <w:r w:rsidR="00725A01" w:rsidRPr="004F4471">
        <w:rPr>
          <w:rFonts w:ascii="Arial" w:hAnsi="Arial" w:cs="Arial"/>
        </w:rPr>
        <w:t>,</w:t>
      </w:r>
      <w:r w:rsidR="00E16080" w:rsidRPr="004F4471">
        <w:rPr>
          <w:rFonts w:ascii="Arial" w:hAnsi="Arial" w:cs="Arial"/>
        </w:rPr>
        <w:t xml:space="preserve"> learning that they like it, getting the skill set down and being able to go and do it independently without our support and do it elsewhere in the community. As much as we hate to say goodbye to </w:t>
      </w:r>
      <w:r w:rsidR="00E16080" w:rsidRPr="004F4471">
        <w:rPr>
          <w:rFonts w:ascii="Arial" w:hAnsi="Arial" w:cs="Arial"/>
        </w:rPr>
        <w:lastRenderedPageBreak/>
        <w:t>people who we've supported for a long time</w:t>
      </w:r>
      <w:r w:rsidR="00725A01" w:rsidRPr="004F4471">
        <w:rPr>
          <w:rFonts w:ascii="Arial" w:hAnsi="Arial" w:cs="Arial"/>
        </w:rPr>
        <w:t>,</w:t>
      </w:r>
      <w:r w:rsidR="00E16080" w:rsidRPr="004F4471">
        <w:rPr>
          <w:rFonts w:ascii="Arial" w:hAnsi="Arial" w:cs="Arial"/>
        </w:rPr>
        <w:t xml:space="preserve"> it is our goal that we can help folks be more independent</w:t>
      </w:r>
      <w:r w:rsidR="00725A01" w:rsidRPr="004F4471">
        <w:rPr>
          <w:rFonts w:ascii="Arial" w:hAnsi="Arial" w:cs="Arial"/>
        </w:rPr>
        <w:t>.</w:t>
      </w:r>
      <w:r w:rsidR="00E16080" w:rsidRPr="004F4471">
        <w:rPr>
          <w:rFonts w:ascii="Arial" w:hAnsi="Arial" w:cs="Arial"/>
        </w:rPr>
        <w:t xml:space="preserve"> </w:t>
      </w:r>
      <w:r w:rsidR="00725A01" w:rsidRPr="004F4471">
        <w:rPr>
          <w:rFonts w:ascii="Arial" w:hAnsi="Arial" w:cs="Arial"/>
        </w:rPr>
        <w:t>A</w:t>
      </w:r>
      <w:r w:rsidR="00E16080" w:rsidRPr="004F4471">
        <w:rPr>
          <w:rFonts w:ascii="Arial" w:hAnsi="Arial" w:cs="Arial"/>
        </w:rPr>
        <w:t>s we've seen from the survey results</w:t>
      </w:r>
      <w:r w:rsidR="00725A01" w:rsidRPr="004F4471">
        <w:rPr>
          <w:rFonts w:ascii="Arial" w:hAnsi="Arial" w:cs="Arial"/>
        </w:rPr>
        <w:t>, a</w:t>
      </w:r>
      <w:r w:rsidR="00E16080" w:rsidRPr="004F4471">
        <w:rPr>
          <w:rFonts w:ascii="Arial" w:hAnsi="Arial" w:cs="Arial"/>
        </w:rPr>
        <w:t>ccessing th</w:t>
      </w:r>
      <w:r w:rsidR="00725A01" w:rsidRPr="004F4471">
        <w:rPr>
          <w:rFonts w:ascii="Arial" w:hAnsi="Arial" w:cs="Arial"/>
        </w:rPr>
        <w:t>ese resources</w:t>
      </w:r>
      <w:r w:rsidR="00E16080" w:rsidRPr="004F4471">
        <w:rPr>
          <w:rFonts w:ascii="Arial" w:hAnsi="Arial" w:cs="Arial"/>
        </w:rPr>
        <w:t xml:space="preserve"> seems to be </w:t>
      </w:r>
      <w:r w:rsidR="00725A01" w:rsidRPr="004F4471">
        <w:rPr>
          <w:rFonts w:ascii="Arial" w:hAnsi="Arial" w:cs="Arial"/>
        </w:rPr>
        <w:t xml:space="preserve">really </w:t>
      </w:r>
      <w:r w:rsidR="00E16080" w:rsidRPr="004F4471">
        <w:rPr>
          <w:rFonts w:ascii="Arial" w:hAnsi="Arial" w:cs="Arial"/>
        </w:rPr>
        <w:t>difficult for people</w:t>
      </w:r>
      <w:r w:rsidR="00725A01" w:rsidRPr="004F4471">
        <w:rPr>
          <w:rFonts w:ascii="Arial" w:hAnsi="Arial" w:cs="Arial"/>
        </w:rPr>
        <w:t xml:space="preserve">. </w:t>
      </w:r>
      <w:proofErr w:type="gramStart"/>
      <w:r w:rsidR="00E16080" w:rsidRPr="004F4471">
        <w:rPr>
          <w:rFonts w:ascii="Arial" w:hAnsi="Arial" w:cs="Arial"/>
        </w:rPr>
        <w:t>So</w:t>
      </w:r>
      <w:proofErr w:type="gramEnd"/>
      <w:r w:rsidR="00E16080" w:rsidRPr="004F4471">
        <w:rPr>
          <w:rFonts w:ascii="Arial" w:hAnsi="Arial" w:cs="Arial"/>
        </w:rPr>
        <w:t xml:space="preserve"> if we can create that access and give you those skills, then you're really set up to be independent</w:t>
      </w:r>
      <w:r w:rsidR="00725A01" w:rsidRPr="004F4471">
        <w:rPr>
          <w:rFonts w:ascii="Arial" w:hAnsi="Arial" w:cs="Arial"/>
        </w:rPr>
        <w:t xml:space="preserve">, </w:t>
      </w:r>
      <w:r w:rsidR="00E16080" w:rsidRPr="004F4471">
        <w:rPr>
          <w:rFonts w:ascii="Arial" w:hAnsi="Arial" w:cs="Arial"/>
        </w:rPr>
        <w:t xml:space="preserve">doing something </w:t>
      </w:r>
      <w:r w:rsidR="00725A01" w:rsidRPr="004F4471">
        <w:rPr>
          <w:rFonts w:ascii="Arial" w:hAnsi="Arial" w:cs="Arial"/>
        </w:rPr>
        <w:t>in n</w:t>
      </w:r>
      <w:r w:rsidR="00E16080" w:rsidRPr="004F4471">
        <w:rPr>
          <w:rFonts w:ascii="Arial" w:hAnsi="Arial" w:cs="Arial"/>
        </w:rPr>
        <w:t>ature that you love to do.</w:t>
      </w:r>
    </w:p>
    <w:p w14:paraId="230BEF6C" w14:textId="7A8200D9" w:rsidR="006E2D3B" w:rsidRPr="004F4471" w:rsidRDefault="006E2D3B">
      <w:pPr>
        <w:spacing w:after="0"/>
        <w:rPr>
          <w:rFonts w:ascii="Arial" w:hAnsi="Arial" w:cs="Arial"/>
        </w:rPr>
      </w:pPr>
    </w:p>
    <w:p w14:paraId="1BECCBE4" w14:textId="7671D79F" w:rsidR="006E2D3B" w:rsidRPr="004F4471" w:rsidRDefault="00725A01">
      <w:pPr>
        <w:spacing w:after="0"/>
        <w:rPr>
          <w:rFonts w:ascii="Arial" w:hAnsi="Arial" w:cs="Arial"/>
        </w:rPr>
      </w:pPr>
      <w:r w:rsidRPr="004F4471">
        <w:rPr>
          <w:rFonts w:ascii="Arial" w:hAnsi="Arial" w:cs="Arial"/>
          <w:b/>
          <w:bCs/>
        </w:rPr>
        <w:t>Eric</w:t>
      </w:r>
      <w:r w:rsidRPr="004F4471">
        <w:rPr>
          <w:rFonts w:ascii="Arial" w:hAnsi="Arial" w:cs="Arial"/>
        </w:rPr>
        <w:t xml:space="preserve">: </w:t>
      </w:r>
      <w:r w:rsidR="00E16080" w:rsidRPr="004F4471">
        <w:rPr>
          <w:rFonts w:ascii="Arial" w:hAnsi="Arial" w:cs="Arial"/>
        </w:rPr>
        <w:t xml:space="preserve">How have you seen recreation change during the time of COVID-19? </w:t>
      </w:r>
      <w:r w:rsidRPr="004F4471">
        <w:rPr>
          <w:rFonts w:ascii="Arial" w:hAnsi="Arial" w:cs="Arial"/>
        </w:rPr>
        <w:t>H</w:t>
      </w:r>
      <w:r w:rsidR="00E16080" w:rsidRPr="004F4471">
        <w:rPr>
          <w:rFonts w:ascii="Arial" w:hAnsi="Arial" w:cs="Arial"/>
        </w:rPr>
        <w:t>ow do you think it will continue to change</w:t>
      </w:r>
      <w:r w:rsidRPr="004F4471">
        <w:rPr>
          <w:rFonts w:ascii="Arial" w:hAnsi="Arial" w:cs="Arial"/>
        </w:rPr>
        <w:t>?</w:t>
      </w:r>
      <w:r w:rsidR="00E16080" w:rsidRPr="004F4471">
        <w:rPr>
          <w:rFonts w:ascii="Arial" w:hAnsi="Arial" w:cs="Arial"/>
        </w:rPr>
        <w:t xml:space="preserve"> </w:t>
      </w:r>
    </w:p>
    <w:p w14:paraId="6328C177" w14:textId="77777777" w:rsidR="00E35A9F" w:rsidRPr="004F4471" w:rsidRDefault="00E35A9F">
      <w:pPr>
        <w:spacing w:after="0"/>
        <w:rPr>
          <w:rFonts w:ascii="Arial" w:hAnsi="Arial" w:cs="Arial"/>
        </w:rPr>
      </w:pPr>
    </w:p>
    <w:p w14:paraId="6D01B42C" w14:textId="5610C317" w:rsidR="006E2D3B" w:rsidRPr="004F4471" w:rsidRDefault="00725A01">
      <w:pPr>
        <w:spacing w:after="0"/>
        <w:rPr>
          <w:rFonts w:ascii="Arial" w:hAnsi="Arial" w:cs="Arial"/>
        </w:rPr>
      </w:pPr>
      <w:r w:rsidRPr="004F4471">
        <w:rPr>
          <w:rFonts w:ascii="Arial" w:hAnsi="Arial" w:cs="Arial"/>
          <w:b/>
          <w:bCs/>
        </w:rPr>
        <w:t>Shira</w:t>
      </w:r>
      <w:r w:rsidRPr="004F4471">
        <w:rPr>
          <w:rFonts w:ascii="Arial" w:hAnsi="Arial" w:cs="Arial"/>
        </w:rPr>
        <w:t xml:space="preserve">: </w:t>
      </w:r>
      <w:r w:rsidR="00E16080" w:rsidRPr="004F4471">
        <w:rPr>
          <w:rFonts w:ascii="Arial" w:hAnsi="Arial" w:cs="Arial"/>
        </w:rPr>
        <w:t xml:space="preserve">Parks Canada and </w:t>
      </w:r>
      <w:r w:rsidRPr="004F4471">
        <w:rPr>
          <w:rFonts w:ascii="Arial" w:hAnsi="Arial" w:cs="Arial"/>
        </w:rPr>
        <w:t>BC</w:t>
      </w:r>
      <w:r w:rsidR="00E16080" w:rsidRPr="004F4471">
        <w:rPr>
          <w:rFonts w:ascii="Arial" w:hAnsi="Arial" w:cs="Arial"/>
        </w:rPr>
        <w:t xml:space="preserve"> </w:t>
      </w:r>
      <w:r w:rsidRPr="004F4471">
        <w:rPr>
          <w:rFonts w:ascii="Arial" w:hAnsi="Arial" w:cs="Arial"/>
        </w:rPr>
        <w:t>P</w:t>
      </w:r>
      <w:r w:rsidR="00E16080" w:rsidRPr="004F4471">
        <w:rPr>
          <w:rFonts w:ascii="Arial" w:hAnsi="Arial" w:cs="Arial"/>
        </w:rPr>
        <w:t>arks and other places</w:t>
      </w:r>
      <w:r w:rsidRPr="004F4471">
        <w:rPr>
          <w:rFonts w:ascii="Arial" w:hAnsi="Arial" w:cs="Arial"/>
        </w:rPr>
        <w:t xml:space="preserve"> have been way</w:t>
      </w:r>
      <w:r w:rsidR="00E16080" w:rsidRPr="004F4471">
        <w:rPr>
          <w:rFonts w:ascii="Arial" w:hAnsi="Arial" w:cs="Arial"/>
        </w:rPr>
        <w:t xml:space="preserve"> busier.</w:t>
      </w:r>
      <w:r w:rsidRPr="004F4471">
        <w:rPr>
          <w:rFonts w:ascii="Arial" w:hAnsi="Arial" w:cs="Arial"/>
        </w:rPr>
        <w:t xml:space="preserve"> F</w:t>
      </w:r>
      <w:r w:rsidR="00E16080" w:rsidRPr="004F4471">
        <w:rPr>
          <w:rFonts w:ascii="Arial" w:hAnsi="Arial" w:cs="Arial"/>
        </w:rPr>
        <w:t xml:space="preserve">or example, our accessible campsites are super busy. We have something called </w:t>
      </w:r>
      <w:proofErr w:type="spellStart"/>
      <w:r w:rsidRPr="004F4471">
        <w:rPr>
          <w:rFonts w:ascii="Arial" w:hAnsi="Arial" w:cs="Arial"/>
        </w:rPr>
        <w:t>oTENTik</w:t>
      </w:r>
      <w:proofErr w:type="spellEnd"/>
      <w:r w:rsidR="00E16080" w:rsidRPr="004F4471">
        <w:rPr>
          <w:rFonts w:ascii="Arial" w:hAnsi="Arial" w:cs="Arial"/>
        </w:rPr>
        <w:t>, which is an accessible cabin that you can stay in. We have a lot of first</w:t>
      </w:r>
      <w:r w:rsidRPr="004F4471">
        <w:rPr>
          <w:rFonts w:ascii="Arial" w:hAnsi="Arial" w:cs="Arial"/>
        </w:rPr>
        <w:t>-</w:t>
      </w:r>
      <w:r w:rsidR="00E16080" w:rsidRPr="004F4471">
        <w:rPr>
          <w:rFonts w:ascii="Arial" w:hAnsi="Arial" w:cs="Arial"/>
        </w:rPr>
        <w:t xml:space="preserve">time visitors </w:t>
      </w:r>
      <w:r w:rsidRPr="004F4471">
        <w:rPr>
          <w:rFonts w:ascii="Arial" w:hAnsi="Arial" w:cs="Arial"/>
        </w:rPr>
        <w:t>that</w:t>
      </w:r>
      <w:r w:rsidR="00E16080" w:rsidRPr="004F4471">
        <w:rPr>
          <w:rFonts w:ascii="Arial" w:hAnsi="Arial" w:cs="Arial"/>
        </w:rPr>
        <w:t xml:space="preserve"> are coming to our places</w:t>
      </w:r>
      <w:r w:rsidRPr="004F4471">
        <w:rPr>
          <w:rFonts w:ascii="Arial" w:hAnsi="Arial" w:cs="Arial"/>
        </w:rPr>
        <w:t>,</w:t>
      </w:r>
      <w:r w:rsidR="00E16080" w:rsidRPr="004F4471">
        <w:rPr>
          <w:rFonts w:ascii="Arial" w:hAnsi="Arial" w:cs="Arial"/>
        </w:rPr>
        <w:t xml:space="preserve"> </w:t>
      </w:r>
      <w:r w:rsidRPr="004F4471">
        <w:rPr>
          <w:rFonts w:ascii="Arial" w:hAnsi="Arial" w:cs="Arial"/>
        </w:rPr>
        <w:t>which</w:t>
      </w:r>
      <w:r w:rsidR="00E16080" w:rsidRPr="004F4471">
        <w:rPr>
          <w:rFonts w:ascii="Arial" w:hAnsi="Arial" w:cs="Arial"/>
        </w:rPr>
        <w:t xml:space="preserve"> I think</w:t>
      </w:r>
      <w:r w:rsidRPr="004F4471">
        <w:rPr>
          <w:rFonts w:ascii="Arial" w:hAnsi="Arial" w:cs="Arial"/>
        </w:rPr>
        <w:t xml:space="preserve"> is</w:t>
      </w:r>
      <w:r w:rsidR="00E16080" w:rsidRPr="004F4471">
        <w:rPr>
          <w:rFonts w:ascii="Arial" w:hAnsi="Arial" w:cs="Arial"/>
        </w:rPr>
        <w:t xml:space="preserve"> a really great trend</w:t>
      </w:r>
      <w:r w:rsidRPr="004F4471">
        <w:rPr>
          <w:rFonts w:ascii="Arial" w:hAnsi="Arial" w:cs="Arial"/>
        </w:rPr>
        <w:t xml:space="preserve"> that </w:t>
      </w:r>
      <w:r w:rsidR="00E16080" w:rsidRPr="004F4471">
        <w:rPr>
          <w:rFonts w:ascii="Arial" w:hAnsi="Arial" w:cs="Arial"/>
        </w:rPr>
        <w:t xml:space="preserve">hopefully continues. </w:t>
      </w:r>
      <w:r w:rsidR="00BA2D00" w:rsidRPr="004F4471">
        <w:rPr>
          <w:rFonts w:ascii="Arial" w:hAnsi="Arial" w:cs="Arial"/>
        </w:rPr>
        <w:t>Fr</w:t>
      </w:r>
      <w:r w:rsidR="00E16080" w:rsidRPr="004F4471">
        <w:rPr>
          <w:rFonts w:ascii="Arial" w:hAnsi="Arial" w:cs="Arial"/>
        </w:rPr>
        <w:t>om our perspective</w:t>
      </w:r>
      <w:r w:rsidR="00BA2D00" w:rsidRPr="004F4471">
        <w:rPr>
          <w:rFonts w:ascii="Arial" w:hAnsi="Arial" w:cs="Arial"/>
        </w:rPr>
        <w:t xml:space="preserve">, we want to </w:t>
      </w:r>
      <w:r w:rsidR="00E16080" w:rsidRPr="004F4471">
        <w:rPr>
          <w:rFonts w:ascii="Arial" w:hAnsi="Arial" w:cs="Arial"/>
        </w:rPr>
        <w:t>support independent experiences and allow people to come and explore</w:t>
      </w:r>
      <w:r w:rsidR="00BA2D00" w:rsidRPr="004F4471">
        <w:rPr>
          <w:rFonts w:ascii="Arial" w:hAnsi="Arial" w:cs="Arial"/>
        </w:rPr>
        <w:t>.</w:t>
      </w:r>
      <w:r w:rsidR="00E16080" w:rsidRPr="004F4471">
        <w:rPr>
          <w:rFonts w:ascii="Arial" w:hAnsi="Arial" w:cs="Arial"/>
        </w:rPr>
        <w:t xml:space="preserve"> </w:t>
      </w:r>
      <w:r w:rsidR="00BA2D00" w:rsidRPr="004F4471">
        <w:rPr>
          <w:rFonts w:ascii="Arial" w:hAnsi="Arial" w:cs="Arial"/>
        </w:rPr>
        <w:t>We t</w:t>
      </w:r>
      <w:r w:rsidR="00E16080" w:rsidRPr="004F4471">
        <w:rPr>
          <w:rFonts w:ascii="Arial" w:hAnsi="Arial" w:cs="Arial"/>
        </w:rPr>
        <w:t>ry to give them as much information as we can</w:t>
      </w:r>
      <w:r w:rsidR="00BA2D00" w:rsidRPr="004F4471">
        <w:rPr>
          <w:rFonts w:ascii="Arial" w:hAnsi="Arial" w:cs="Arial"/>
        </w:rPr>
        <w:t>. W</w:t>
      </w:r>
      <w:r w:rsidR="00E16080" w:rsidRPr="004F4471">
        <w:rPr>
          <w:rFonts w:ascii="Arial" w:hAnsi="Arial" w:cs="Arial"/>
        </w:rPr>
        <w:t>e're just saying, here's what we have and you decide if that's going to be good for you, whether you're going to go on a trail rider or</w:t>
      </w:r>
      <w:r w:rsidR="00BA2D00" w:rsidRPr="004F4471">
        <w:rPr>
          <w:rFonts w:ascii="Arial" w:hAnsi="Arial" w:cs="Arial"/>
        </w:rPr>
        <w:t xml:space="preserve"> </w:t>
      </w:r>
      <w:r w:rsidR="00E16080" w:rsidRPr="004F4471">
        <w:rPr>
          <w:rFonts w:ascii="Arial" w:hAnsi="Arial" w:cs="Arial"/>
        </w:rPr>
        <w:t>you're going to</w:t>
      </w:r>
      <w:r w:rsidR="00BA2D00" w:rsidRPr="004F4471">
        <w:rPr>
          <w:rFonts w:ascii="Arial" w:hAnsi="Arial" w:cs="Arial"/>
        </w:rPr>
        <w:t xml:space="preserve"> </w:t>
      </w:r>
      <w:r w:rsidR="00E16080" w:rsidRPr="004F4471">
        <w:rPr>
          <w:rFonts w:ascii="Arial" w:hAnsi="Arial" w:cs="Arial"/>
        </w:rPr>
        <w:t>use other equipment. It's just really important that we're open and transparent about our offer.</w:t>
      </w:r>
    </w:p>
    <w:p w14:paraId="69D77A68" w14:textId="77777777" w:rsidR="006E2D3B" w:rsidRPr="004F4471" w:rsidRDefault="006E2D3B">
      <w:pPr>
        <w:spacing w:after="0"/>
        <w:rPr>
          <w:rFonts w:ascii="Arial" w:hAnsi="Arial" w:cs="Arial"/>
        </w:rPr>
      </w:pPr>
    </w:p>
    <w:p w14:paraId="6843FC98" w14:textId="32C55273" w:rsidR="006E2D3B" w:rsidRPr="004F4471" w:rsidRDefault="00BA2D00">
      <w:pPr>
        <w:spacing w:after="0"/>
        <w:rPr>
          <w:rFonts w:ascii="Arial" w:hAnsi="Arial" w:cs="Arial"/>
        </w:rPr>
      </w:pPr>
      <w:r w:rsidRPr="004F4471">
        <w:rPr>
          <w:rFonts w:ascii="Arial" w:hAnsi="Arial" w:cs="Arial"/>
          <w:b/>
          <w:bCs/>
        </w:rPr>
        <w:t>Megan</w:t>
      </w:r>
      <w:r w:rsidRPr="004F4471">
        <w:rPr>
          <w:rFonts w:ascii="Arial" w:hAnsi="Arial" w:cs="Arial"/>
        </w:rPr>
        <w:t xml:space="preserve">: </w:t>
      </w:r>
      <w:r w:rsidR="00E16080" w:rsidRPr="004F4471">
        <w:rPr>
          <w:rFonts w:ascii="Arial" w:hAnsi="Arial" w:cs="Arial"/>
        </w:rPr>
        <w:t>From a coaching standpoint</w:t>
      </w:r>
      <w:r w:rsidRPr="004F4471">
        <w:rPr>
          <w:rFonts w:ascii="Arial" w:hAnsi="Arial" w:cs="Arial"/>
        </w:rPr>
        <w:t xml:space="preserve">, </w:t>
      </w:r>
      <w:r w:rsidR="00E16080" w:rsidRPr="004F4471">
        <w:rPr>
          <w:rFonts w:ascii="Arial" w:hAnsi="Arial" w:cs="Arial"/>
        </w:rPr>
        <w:t>COVID</w:t>
      </w:r>
      <w:r w:rsidRPr="004F4471">
        <w:rPr>
          <w:rFonts w:ascii="Arial" w:hAnsi="Arial" w:cs="Arial"/>
        </w:rPr>
        <w:t xml:space="preserve"> and</w:t>
      </w:r>
      <w:r w:rsidR="00E16080" w:rsidRPr="004F4471">
        <w:rPr>
          <w:rFonts w:ascii="Arial" w:hAnsi="Arial" w:cs="Arial"/>
        </w:rPr>
        <w:t xml:space="preserve"> the lockdown</w:t>
      </w:r>
      <w:r w:rsidRPr="004F4471">
        <w:rPr>
          <w:rFonts w:ascii="Arial" w:hAnsi="Arial" w:cs="Arial"/>
        </w:rPr>
        <w:t xml:space="preserve"> made</w:t>
      </w:r>
      <w:r w:rsidR="00E16080" w:rsidRPr="004F4471">
        <w:rPr>
          <w:rFonts w:ascii="Arial" w:hAnsi="Arial" w:cs="Arial"/>
        </w:rPr>
        <w:t xml:space="preserve"> things quite busy. I lead one of the programs </w:t>
      </w:r>
      <w:r w:rsidRPr="004F4471">
        <w:rPr>
          <w:rFonts w:ascii="Arial" w:hAnsi="Arial" w:cs="Arial"/>
        </w:rPr>
        <w:t xml:space="preserve">through BCMOS, their online </w:t>
      </w:r>
      <w:r w:rsidR="00E16080" w:rsidRPr="004F4471">
        <w:rPr>
          <w:rFonts w:ascii="Arial" w:hAnsi="Arial" w:cs="Arial"/>
        </w:rPr>
        <w:t xml:space="preserve">Thursday </w:t>
      </w:r>
      <w:proofErr w:type="spellStart"/>
      <w:r w:rsidRPr="004F4471">
        <w:rPr>
          <w:rFonts w:ascii="Arial" w:hAnsi="Arial" w:cs="Arial"/>
        </w:rPr>
        <w:t>C</w:t>
      </w:r>
      <w:r w:rsidR="00E16080" w:rsidRPr="004F4471">
        <w:rPr>
          <w:rFonts w:ascii="Arial" w:hAnsi="Arial" w:cs="Arial"/>
        </w:rPr>
        <w:t>onnec</w:t>
      </w:r>
      <w:r w:rsidRPr="004F4471">
        <w:rPr>
          <w:rFonts w:ascii="Arial" w:hAnsi="Arial" w:cs="Arial"/>
        </w:rPr>
        <w:t>Tra</w:t>
      </w:r>
      <w:proofErr w:type="spellEnd"/>
      <w:r w:rsidR="00E16080" w:rsidRPr="004F4471">
        <w:rPr>
          <w:rFonts w:ascii="Arial" w:hAnsi="Arial" w:cs="Arial"/>
        </w:rPr>
        <w:t xml:space="preserve"> workout</w:t>
      </w:r>
      <w:r w:rsidRPr="004F4471">
        <w:rPr>
          <w:rFonts w:ascii="Arial" w:hAnsi="Arial" w:cs="Arial"/>
        </w:rPr>
        <w:t>,</w:t>
      </w:r>
      <w:r w:rsidR="00E16080" w:rsidRPr="004F4471">
        <w:rPr>
          <w:rFonts w:ascii="Arial" w:hAnsi="Arial" w:cs="Arial"/>
        </w:rPr>
        <w:t xml:space="preserve"> and attendance</w:t>
      </w:r>
      <w:r w:rsidRPr="004F4471">
        <w:rPr>
          <w:rFonts w:ascii="Arial" w:hAnsi="Arial" w:cs="Arial"/>
        </w:rPr>
        <w:t xml:space="preserve"> </w:t>
      </w:r>
      <w:r w:rsidR="00E16080" w:rsidRPr="004F4471">
        <w:rPr>
          <w:rFonts w:ascii="Arial" w:hAnsi="Arial" w:cs="Arial"/>
        </w:rPr>
        <w:t xml:space="preserve">increased </w:t>
      </w:r>
      <w:r w:rsidRPr="004F4471">
        <w:rPr>
          <w:rFonts w:ascii="Arial" w:hAnsi="Arial" w:cs="Arial"/>
        </w:rPr>
        <w:t>by a lot.</w:t>
      </w:r>
      <w:r w:rsidR="00E16080" w:rsidRPr="004F4471">
        <w:rPr>
          <w:rFonts w:ascii="Arial" w:hAnsi="Arial" w:cs="Arial"/>
        </w:rPr>
        <w:t xml:space="preserve"> </w:t>
      </w:r>
      <w:r w:rsidRPr="004F4471">
        <w:rPr>
          <w:rFonts w:ascii="Arial" w:hAnsi="Arial" w:cs="Arial"/>
        </w:rPr>
        <w:t>S</w:t>
      </w:r>
      <w:r w:rsidR="00E16080" w:rsidRPr="004F4471">
        <w:rPr>
          <w:rFonts w:ascii="Arial" w:hAnsi="Arial" w:cs="Arial"/>
        </w:rPr>
        <w:t xml:space="preserve">ome of the other women that are working </w:t>
      </w:r>
      <w:r w:rsidRPr="004F4471">
        <w:rPr>
          <w:rFonts w:ascii="Arial" w:hAnsi="Arial" w:cs="Arial"/>
        </w:rPr>
        <w:t>w</w:t>
      </w:r>
      <w:r w:rsidR="00E16080" w:rsidRPr="004F4471">
        <w:rPr>
          <w:rFonts w:ascii="Arial" w:hAnsi="Arial" w:cs="Arial"/>
        </w:rPr>
        <w:t xml:space="preserve">ith </w:t>
      </w:r>
      <w:r w:rsidRPr="004F4471">
        <w:rPr>
          <w:rFonts w:ascii="Arial" w:hAnsi="Arial" w:cs="Arial"/>
        </w:rPr>
        <w:t>O</w:t>
      </w:r>
      <w:r w:rsidR="00E16080" w:rsidRPr="004F4471">
        <w:rPr>
          <w:rFonts w:ascii="Arial" w:hAnsi="Arial" w:cs="Arial"/>
        </w:rPr>
        <w:t xml:space="preserve">cean </w:t>
      </w:r>
      <w:r w:rsidRPr="004F4471">
        <w:rPr>
          <w:rFonts w:ascii="Arial" w:hAnsi="Arial" w:cs="Arial"/>
        </w:rPr>
        <w:t>R</w:t>
      </w:r>
      <w:r w:rsidR="00E16080" w:rsidRPr="004F4471">
        <w:rPr>
          <w:rFonts w:ascii="Arial" w:hAnsi="Arial" w:cs="Arial"/>
        </w:rPr>
        <w:t xml:space="preserve">ehab and </w:t>
      </w:r>
      <w:r w:rsidRPr="004F4471">
        <w:rPr>
          <w:rFonts w:ascii="Arial" w:hAnsi="Arial" w:cs="Arial"/>
        </w:rPr>
        <w:t>F</w:t>
      </w:r>
      <w:r w:rsidR="00E16080" w:rsidRPr="004F4471">
        <w:rPr>
          <w:rFonts w:ascii="Arial" w:hAnsi="Arial" w:cs="Arial"/>
        </w:rPr>
        <w:t>itness are</w:t>
      </w:r>
      <w:r w:rsidRPr="004F4471">
        <w:rPr>
          <w:rFonts w:ascii="Arial" w:hAnsi="Arial" w:cs="Arial"/>
        </w:rPr>
        <w:t xml:space="preserve"> f</w:t>
      </w:r>
      <w:r w:rsidR="00E16080" w:rsidRPr="004F4471">
        <w:rPr>
          <w:rFonts w:ascii="Arial" w:hAnsi="Arial" w:cs="Arial"/>
        </w:rPr>
        <w:t xml:space="preserve">inding that they're able to </w:t>
      </w:r>
      <w:r w:rsidRPr="004F4471">
        <w:rPr>
          <w:rFonts w:ascii="Arial" w:hAnsi="Arial" w:cs="Arial"/>
        </w:rPr>
        <w:t xml:space="preserve">take on a lot more </w:t>
      </w:r>
      <w:r w:rsidR="00E16080" w:rsidRPr="004F4471">
        <w:rPr>
          <w:rFonts w:ascii="Arial" w:hAnsi="Arial" w:cs="Arial"/>
        </w:rPr>
        <w:t xml:space="preserve">clients </w:t>
      </w:r>
      <w:r w:rsidRPr="004F4471">
        <w:rPr>
          <w:rFonts w:ascii="Arial" w:hAnsi="Arial" w:cs="Arial"/>
        </w:rPr>
        <w:t xml:space="preserve">online, and even </w:t>
      </w:r>
      <w:r w:rsidR="00E16080" w:rsidRPr="004F4471">
        <w:rPr>
          <w:rFonts w:ascii="Arial" w:hAnsi="Arial" w:cs="Arial"/>
        </w:rPr>
        <w:t xml:space="preserve">people </w:t>
      </w:r>
      <w:r w:rsidRPr="004F4471">
        <w:rPr>
          <w:rFonts w:ascii="Arial" w:hAnsi="Arial" w:cs="Arial"/>
        </w:rPr>
        <w:t>who</w:t>
      </w:r>
      <w:r w:rsidR="00E16080" w:rsidRPr="004F4471">
        <w:rPr>
          <w:rFonts w:ascii="Arial" w:hAnsi="Arial" w:cs="Arial"/>
        </w:rPr>
        <w:t xml:space="preserve"> live in more remote places with disabilities are able to have access to fitness when they </w:t>
      </w:r>
      <w:r w:rsidRPr="004F4471">
        <w:rPr>
          <w:rFonts w:ascii="Arial" w:hAnsi="Arial" w:cs="Arial"/>
        </w:rPr>
        <w:t>couldn’t</w:t>
      </w:r>
      <w:r w:rsidR="00E16080" w:rsidRPr="004F4471">
        <w:rPr>
          <w:rFonts w:ascii="Arial" w:hAnsi="Arial" w:cs="Arial"/>
        </w:rPr>
        <w:t xml:space="preserve"> before</w:t>
      </w:r>
      <w:r w:rsidRPr="004F4471">
        <w:rPr>
          <w:rFonts w:ascii="Arial" w:hAnsi="Arial" w:cs="Arial"/>
        </w:rPr>
        <w:t>.</w:t>
      </w:r>
      <w:r w:rsidR="00E16080" w:rsidRPr="004F4471">
        <w:rPr>
          <w:rFonts w:ascii="Arial" w:hAnsi="Arial" w:cs="Arial"/>
        </w:rPr>
        <w:t xml:space="preserve"> </w:t>
      </w:r>
      <w:r w:rsidRPr="004F4471">
        <w:rPr>
          <w:rFonts w:ascii="Arial" w:hAnsi="Arial" w:cs="Arial"/>
        </w:rPr>
        <w:t>T</w:t>
      </w:r>
      <w:r w:rsidR="00E16080" w:rsidRPr="004F4471">
        <w:rPr>
          <w:rFonts w:ascii="Arial" w:hAnsi="Arial" w:cs="Arial"/>
        </w:rPr>
        <w:t xml:space="preserve">he biggest challenge it seems now are just the time zones. </w:t>
      </w:r>
      <w:r w:rsidRPr="004F4471">
        <w:rPr>
          <w:rFonts w:ascii="Arial" w:hAnsi="Arial" w:cs="Arial"/>
        </w:rPr>
        <w:t xml:space="preserve">The pandemic did </w:t>
      </w:r>
      <w:r w:rsidR="00E16080" w:rsidRPr="004F4471">
        <w:rPr>
          <w:rFonts w:ascii="Arial" w:hAnsi="Arial" w:cs="Arial"/>
        </w:rPr>
        <w:t>break that barrier down and brought fitness into some people's homes</w:t>
      </w:r>
      <w:r w:rsidRPr="004F4471">
        <w:rPr>
          <w:rFonts w:ascii="Arial" w:hAnsi="Arial" w:cs="Arial"/>
        </w:rPr>
        <w:t xml:space="preserve">, allowing </w:t>
      </w:r>
      <w:r w:rsidR="00E16080" w:rsidRPr="004F4471">
        <w:rPr>
          <w:rFonts w:ascii="Arial" w:hAnsi="Arial" w:cs="Arial"/>
        </w:rPr>
        <w:t>the</w:t>
      </w:r>
      <w:r w:rsidRPr="004F4471">
        <w:rPr>
          <w:rFonts w:ascii="Arial" w:hAnsi="Arial" w:cs="Arial"/>
        </w:rPr>
        <w:t>m</w:t>
      </w:r>
      <w:r w:rsidR="00E16080" w:rsidRPr="004F4471">
        <w:rPr>
          <w:rFonts w:ascii="Arial" w:hAnsi="Arial" w:cs="Arial"/>
        </w:rPr>
        <w:t xml:space="preserve"> </w:t>
      </w:r>
      <w:r w:rsidRPr="004F4471">
        <w:rPr>
          <w:rFonts w:ascii="Arial" w:hAnsi="Arial" w:cs="Arial"/>
        </w:rPr>
        <w:t>to</w:t>
      </w:r>
      <w:r w:rsidR="00E16080" w:rsidRPr="004F4471">
        <w:rPr>
          <w:rFonts w:ascii="Arial" w:hAnsi="Arial" w:cs="Arial"/>
        </w:rPr>
        <w:t xml:space="preserve"> stay safe and comfortable</w:t>
      </w:r>
      <w:r w:rsidRPr="004F4471">
        <w:rPr>
          <w:rFonts w:ascii="Arial" w:hAnsi="Arial" w:cs="Arial"/>
        </w:rPr>
        <w:t xml:space="preserve">, </w:t>
      </w:r>
      <w:r w:rsidR="00E16080" w:rsidRPr="004F4471">
        <w:rPr>
          <w:rFonts w:ascii="Arial" w:hAnsi="Arial" w:cs="Arial"/>
        </w:rPr>
        <w:t>they have no commute and it takes the stress out of their day</w:t>
      </w:r>
      <w:r w:rsidRPr="004F4471">
        <w:rPr>
          <w:rFonts w:ascii="Arial" w:hAnsi="Arial" w:cs="Arial"/>
        </w:rPr>
        <w:t>.</w:t>
      </w:r>
      <w:r w:rsidR="00E16080" w:rsidRPr="004F4471">
        <w:rPr>
          <w:rFonts w:ascii="Arial" w:hAnsi="Arial" w:cs="Arial"/>
        </w:rPr>
        <w:t xml:space="preserve"> </w:t>
      </w:r>
      <w:r w:rsidRPr="004F4471">
        <w:rPr>
          <w:rFonts w:ascii="Arial" w:hAnsi="Arial" w:cs="Arial"/>
        </w:rPr>
        <w:t>T</w:t>
      </w:r>
      <w:r w:rsidR="00E16080" w:rsidRPr="004F4471">
        <w:rPr>
          <w:rFonts w:ascii="Arial" w:hAnsi="Arial" w:cs="Arial"/>
        </w:rPr>
        <w:t>hat's been really cool to see</w:t>
      </w:r>
      <w:r w:rsidRPr="004F4471">
        <w:rPr>
          <w:rFonts w:ascii="Arial" w:hAnsi="Arial" w:cs="Arial"/>
        </w:rPr>
        <w:t xml:space="preserve"> and </w:t>
      </w:r>
      <w:r w:rsidR="00E16080" w:rsidRPr="004F4471">
        <w:rPr>
          <w:rFonts w:ascii="Arial" w:hAnsi="Arial" w:cs="Arial"/>
        </w:rPr>
        <w:t>I do</w:t>
      </w:r>
      <w:r w:rsidRPr="004F4471">
        <w:rPr>
          <w:rFonts w:ascii="Arial" w:hAnsi="Arial" w:cs="Arial"/>
        </w:rPr>
        <w:t>n’t</w:t>
      </w:r>
      <w:r w:rsidR="00E16080" w:rsidRPr="004F4471">
        <w:rPr>
          <w:rFonts w:ascii="Arial" w:hAnsi="Arial" w:cs="Arial"/>
        </w:rPr>
        <w:t xml:space="preserve"> think that </w:t>
      </w:r>
      <w:r w:rsidRPr="004F4471">
        <w:rPr>
          <w:rFonts w:ascii="Arial" w:hAnsi="Arial" w:cs="Arial"/>
        </w:rPr>
        <w:t>t</w:t>
      </w:r>
      <w:r w:rsidR="00E16080" w:rsidRPr="004F4471">
        <w:rPr>
          <w:rFonts w:ascii="Arial" w:hAnsi="Arial" w:cs="Arial"/>
        </w:rPr>
        <w:t xml:space="preserve">hese </w:t>
      </w:r>
      <w:r w:rsidRPr="004F4471">
        <w:rPr>
          <w:rFonts w:ascii="Arial" w:hAnsi="Arial" w:cs="Arial"/>
        </w:rPr>
        <w:t>o</w:t>
      </w:r>
      <w:r w:rsidR="00E16080" w:rsidRPr="004F4471">
        <w:rPr>
          <w:rFonts w:ascii="Arial" w:hAnsi="Arial" w:cs="Arial"/>
        </w:rPr>
        <w:t xml:space="preserve">nline </w:t>
      </w:r>
      <w:r w:rsidRPr="004F4471">
        <w:rPr>
          <w:rFonts w:ascii="Arial" w:hAnsi="Arial" w:cs="Arial"/>
        </w:rPr>
        <w:t>programs</w:t>
      </w:r>
      <w:r w:rsidR="00E16080" w:rsidRPr="004F4471">
        <w:rPr>
          <w:rFonts w:ascii="Arial" w:hAnsi="Arial" w:cs="Arial"/>
        </w:rPr>
        <w:t xml:space="preserve"> are</w:t>
      </w:r>
      <w:r w:rsidRPr="004F4471">
        <w:rPr>
          <w:rFonts w:ascii="Arial" w:hAnsi="Arial" w:cs="Arial"/>
        </w:rPr>
        <w:t xml:space="preserve"> </w:t>
      </w:r>
      <w:r w:rsidR="00E16080" w:rsidRPr="004F4471">
        <w:rPr>
          <w:rFonts w:ascii="Arial" w:hAnsi="Arial" w:cs="Arial"/>
        </w:rPr>
        <w:t>going anywhere</w:t>
      </w:r>
      <w:r w:rsidRPr="004F4471">
        <w:rPr>
          <w:rFonts w:ascii="Arial" w:hAnsi="Arial" w:cs="Arial"/>
        </w:rPr>
        <w:t>.</w:t>
      </w:r>
      <w:r w:rsidR="00E16080" w:rsidRPr="004F4471">
        <w:rPr>
          <w:rFonts w:ascii="Arial" w:hAnsi="Arial" w:cs="Arial"/>
        </w:rPr>
        <w:t xml:space="preserve"> There</w:t>
      </w:r>
      <w:r w:rsidRPr="004F4471">
        <w:rPr>
          <w:rFonts w:ascii="Arial" w:hAnsi="Arial" w:cs="Arial"/>
        </w:rPr>
        <w:t xml:space="preserve"> are </w:t>
      </w:r>
      <w:r w:rsidR="00E16080" w:rsidRPr="004F4471">
        <w:rPr>
          <w:rFonts w:ascii="Arial" w:hAnsi="Arial" w:cs="Arial"/>
        </w:rPr>
        <w:t>so many awesome</w:t>
      </w:r>
      <w:r w:rsidRPr="004F4471">
        <w:rPr>
          <w:rFonts w:ascii="Arial" w:hAnsi="Arial" w:cs="Arial"/>
        </w:rPr>
        <w:t xml:space="preserve"> </w:t>
      </w:r>
      <w:r w:rsidR="00E16080" w:rsidRPr="004F4471">
        <w:rPr>
          <w:rFonts w:ascii="Arial" w:hAnsi="Arial" w:cs="Arial"/>
        </w:rPr>
        <w:t xml:space="preserve">online programs that are happening now, lots of dancing </w:t>
      </w:r>
      <w:r w:rsidRPr="004F4471">
        <w:rPr>
          <w:rFonts w:ascii="Arial" w:hAnsi="Arial" w:cs="Arial"/>
        </w:rPr>
        <w:t>y</w:t>
      </w:r>
      <w:r w:rsidR="00E16080" w:rsidRPr="004F4471">
        <w:rPr>
          <w:rFonts w:ascii="Arial" w:hAnsi="Arial" w:cs="Arial"/>
        </w:rPr>
        <w:t xml:space="preserve">oga, fitness, Zumba. </w:t>
      </w:r>
      <w:r w:rsidRPr="004F4471">
        <w:rPr>
          <w:rFonts w:ascii="Arial" w:hAnsi="Arial" w:cs="Arial"/>
        </w:rPr>
        <w:t>I</w:t>
      </w:r>
      <w:r w:rsidR="00E16080" w:rsidRPr="004F4471">
        <w:rPr>
          <w:rFonts w:ascii="Arial" w:hAnsi="Arial" w:cs="Arial"/>
        </w:rPr>
        <w:t xml:space="preserve">t's really cool </w:t>
      </w:r>
      <w:r w:rsidR="00845981" w:rsidRPr="004F4471">
        <w:rPr>
          <w:rFonts w:ascii="Arial" w:hAnsi="Arial" w:cs="Arial"/>
        </w:rPr>
        <w:t>and t</w:t>
      </w:r>
      <w:r w:rsidR="00E16080" w:rsidRPr="004F4471">
        <w:rPr>
          <w:rFonts w:ascii="Arial" w:hAnsi="Arial" w:cs="Arial"/>
        </w:rPr>
        <w:t>hat movement wouldn't have happened if it wasn't for us having to turn to virtual options.</w:t>
      </w:r>
    </w:p>
    <w:p w14:paraId="133E52AD" w14:textId="77777777" w:rsidR="006E2D3B" w:rsidRPr="004F4471" w:rsidRDefault="006E2D3B">
      <w:pPr>
        <w:spacing w:after="0"/>
        <w:rPr>
          <w:rFonts w:ascii="Arial" w:hAnsi="Arial" w:cs="Arial"/>
        </w:rPr>
      </w:pPr>
    </w:p>
    <w:p w14:paraId="002EA5C5" w14:textId="635C0015" w:rsidR="006E2D3B" w:rsidRPr="004F4471" w:rsidRDefault="00845981">
      <w:pPr>
        <w:spacing w:after="0"/>
        <w:rPr>
          <w:rFonts w:ascii="Arial" w:hAnsi="Arial" w:cs="Arial"/>
        </w:rPr>
      </w:pPr>
      <w:proofErr w:type="spellStart"/>
      <w:r w:rsidRPr="004F4471">
        <w:rPr>
          <w:rFonts w:ascii="Arial" w:hAnsi="Arial" w:cs="Arial"/>
          <w:b/>
          <w:bCs/>
        </w:rPr>
        <w:t>Em</w:t>
      </w:r>
      <w:proofErr w:type="spellEnd"/>
      <w:r w:rsidRPr="004F4471">
        <w:rPr>
          <w:rFonts w:ascii="Arial" w:hAnsi="Arial" w:cs="Arial"/>
        </w:rPr>
        <w:t>: Because our</w:t>
      </w:r>
      <w:r w:rsidR="00E16080" w:rsidRPr="004F4471">
        <w:rPr>
          <w:rFonts w:ascii="Arial" w:hAnsi="Arial" w:cs="Arial"/>
        </w:rPr>
        <w:t xml:space="preserve"> program</w:t>
      </w:r>
      <w:r w:rsidRPr="004F4471">
        <w:rPr>
          <w:rFonts w:ascii="Arial" w:hAnsi="Arial" w:cs="Arial"/>
        </w:rPr>
        <w:t xml:space="preserve">ming is based </w:t>
      </w:r>
      <w:r w:rsidR="00E16080" w:rsidRPr="004F4471">
        <w:rPr>
          <w:rFonts w:ascii="Arial" w:hAnsi="Arial" w:cs="Arial"/>
        </w:rPr>
        <w:t>outdoors</w:t>
      </w:r>
      <w:r w:rsidRPr="004F4471">
        <w:rPr>
          <w:rFonts w:ascii="Arial" w:hAnsi="Arial" w:cs="Arial"/>
        </w:rPr>
        <w:t>,</w:t>
      </w:r>
      <w:r w:rsidR="00E16080" w:rsidRPr="004F4471">
        <w:rPr>
          <w:rFonts w:ascii="Arial" w:hAnsi="Arial" w:cs="Arial"/>
        </w:rPr>
        <w:t xml:space="preserve"> </w:t>
      </w:r>
      <w:r w:rsidRPr="004F4471">
        <w:rPr>
          <w:rFonts w:ascii="Arial" w:hAnsi="Arial" w:cs="Arial"/>
        </w:rPr>
        <w:t xml:space="preserve">when </w:t>
      </w:r>
      <w:r w:rsidR="00E16080" w:rsidRPr="004F4471">
        <w:rPr>
          <w:rFonts w:ascii="Arial" w:hAnsi="Arial" w:cs="Arial"/>
        </w:rPr>
        <w:t xml:space="preserve">we had to turn </w:t>
      </w:r>
      <w:r w:rsidRPr="004F4471">
        <w:rPr>
          <w:rFonts w:ascii="Arial" w:hAnsi="Arial" w:cs="Arial"/>
        </w:rPr>
        <w:t>and be</w:t>
      </w:r>
      <w:r w:rsidR="00E16080" w:rsidRPr="004F4471">
        <w:rPr>
          <w:rFonts w:ascii="Arial" w:hAnsi="Arial" w:cs="Arial"/>
        </w:rPr>
        <w:t xml:space="preserve"> </w:t>
      </w:r>
      <w:r w:rsidRPr="004F4471">
        <w:rPr>
          <w:rFonts w:ascii="Arial" w:hAnsi="Arial" w:cs="Arial"/>
        </w:rPr>
        <w:t>o</w:t>
      </w:r>
      <w:r w:rsidR="00E16080" w:rsidRPr="004F4471">
        <w:rPr>
          <w:rFonts w:ascii="Arial" w:hAnsi="Arial" w:cs="Arial"/>
        </w:rPr>
        <w:t>nline</w:t>
      </w:r>
      <w:r w:rsidRPr="004F4471">
        <w:rPr>
          <w:rFonts w:ascii="Arial" w:hAnsi="Arial" w:cs="Arial"/>
        </w:rPr>
        <w:t>;</w:t>
      </w:r>
      <w:r w:rsidR="00E16080" w:rsidRPr="004F4471">
        <w:rPr>
          <w:rFonts w:ascii="Arial" w:hAnsi="Arial" w:cs="Arial"/>
        </w:rPr>
        <w:t xml:space="preserve"> I'll tell you there </w:t>
      </w:r>
      <w:r w:rsidRPr="004F4471">
        <w:rPr>
          <w:rFonts w:ascii="Arial" w:hAnsi="Arial" w:cs="Arial"/>
        </w:rPr>
        <w:t>are</w:t>
      </w:r>
      <w:r w:rsidR="00E16080" w:rsidRPr="004F4471">
        <w:rPr>
          <w:rFonts w:ascii="Arial" w:hAnsi="Arial" w:cs="Arial"/>
        </w:rPr>
        <w:t xml:space="preserve"> only so many nature programs </w:t>
      </w:r>
      <w:r w:rsidRPr="004F4471">
        <w:rPr>
          <w:rFonts w:ascii="Arial" w:hAnsi="Arial" w:cs="Arial"/>
        </w:rPr>
        <w:t>that you</w:t>
      </w:r>
      <w:r w:rsidR="00E16080" w:rsidRPr="004F4471">
        <w:rPr>
          <w:rFonts w:ascii="Arial" w:hAnsi="Arial" w:cs="Arial"/>
        </w:rPr>
        <w:t xml:space="preserve"> can cram into one hour online</w:t>
      </w:r>
      <w:r w:rsidRPr="004F4471">
        <w:rPr>
          <w:rFonts w:ascii="Arial" w:hAnsi="Arial" w:cs="Arial"/>
        </w:rPr>
        <w:t xml:space="preserve">, </w:t>
      </w:r>
      <w:r w:rsidR="00E16080" w:rsidRPr="004F4471">
        <w:rPr>
          <w:rFonts w:ascii="Arial" w:hAnsi="Arial" w:cs="Arial"/>
        </w:rPr>
        <w:t xml:space="preserve">but we did it for about a year and a half. </w:t>
      </w:r>
      <w:r w:rsidRPr="004F4471">
        <w:rPr>
          <w:rFonts w:ascii="Arial" w:hAnsi="Arial" w:cs="Arial"/>
        </w:rPr>
        <w:t>We had</w:t>
      </w:r>
      <w:r w:rsidR="00E16080" w:rsidRPr="004F4471">
        <w:rPr>
          <w:rFonts w:ascii="Arial" w:hAnsi="Arial" w:cs="Arial"/>
        </w:rPr>
        <w:t xml:space="preserve"> this group of about five or six people</w:t>
      </w:r>
      <w:r w:rsidRPr="004F4471">
        <w:rPr>
          <w:rFonts w:ascii="Arial" w:hAnsi="Arial" w:cs="Arial"/>
        </w:rPr>
        <w:t xml:space="preserve"> that was a</w:t>
      </w:r>
      <w:r w:rsidR="00E16080" w:rsidRPr="004F4471">
        <w:rPr>
          <w:rFonts w:ascii="Arial" w:hAnsi="Arial" w:cs="Arial"/>
        </w:rPr>
        <w:t xml:space="preserve"> casual drop</w:t>
      </w:r>
      <w:r w:rsidRPr="004F4471">
        <w:rPr>
          <w:rFonts w:ascii="Arial" w:hAnsi="Arial" w:cs="Arial"/>
        </w:rPr>
        <w:t>-</w:t>
      </w:r>
      <w:r w:rsidR="00E16080" w:rsidRPr="004F4471">
        <w:rPr>
          <w:rFonts w:ascii="Arial" w:hAnsi="Arial" w:cs="Arial"/>
        </w:rPr>
        <w:t>in</w:t>
      </w:r>
      <w:r w:rsidRPr="004F4471">
        <w:rPr>
          <w:rFonts w:ascii="Arial" w:hAnsi="Arial" w:cs="Arial"/>
        </w:rPr>
        <w:t xml:space="preserve">, </w:t>
      </w:r>
      <w:r w:rsidR="00E16080" w:rsidRPr="004F4471">
        <w:rPr>
          <w:rFonts w:ascii="Arial" w:hAnsi="Arial" w:cs="Arial"/>
        </w:rPr>
        <w:t xml:space="preserve">every Thursday morning for an hour. </w:t>
      </w:r>
      <w:r w:rsidRPr="004F4471">
        <w:rPr>
          <w:rFonts w:ascii="Arial" w:hAnsi="Arial" w:cs="Arial"/>
        </w:rPr>
        <w:t>By the end w</w:t>
      </w:r>
      <w:r w:rsidR="00E16080" w:rsidRPr="004F4471">
        <w:rPr>
          <w:rFonts w:ascii="Arial" w:hAnsi="Arial" w:cs="Arial"/>
        </w:rPr>
        <w:t xml:space="preserve">e had this group of folks who were so connected to each other </w:t>
      </w:r>
      <w:r w:rsidRPr="004F4471">
        <w:rPr>
          <w:rFonts w:ascii="Arial" w:hAnsi="Arial" w:cs="Arial"/>
        </w:rPr>
        <w:t xml:space="preserve">and </w:t>
      </w:r>
      <w:r w:rsidR="00E16080" w:rsidRPr="004F4471">
        <w:rPr>
          <w:rFonts w:ascii="Arial" w:hAnsi="Arial" w:cs="Arial"/>
        </w:rPr>
        <w:t>the relationships were so much greater</w:t>
      </w:r>
      <w:r w:rsidRPr="004F4471">
        <w:rPr>
          <w:rFonts w:ascii="Arial" w:hAnsi="Arial" w:cs="Arial"/>
        </w:rPr>
        <w:t>.</w:t>
      </w:r>
      <w:r w:rsidR="00E16080" w:rsidRPr="004F4471">
        <w:rPr>
          <w:rFonts w:ascii="Arial" w:hAnsi="Arial" w:cs="Arial"/>
        </w:rPr>
        <w:t xml:space="preserve"> </w:t>
      </w:r>
      <w:r w:rsidRPr="004F4471">
        <w:rPr>
          <w:rFonts w:ascii="Arial" w:hAnsi="Arial" w:cs="Arial"/>
        </w:rPr>
        <w:t>W</w:t>
      </w:r>
      <w:r w:rsidR="00E16080" w:rsidRPr="004F4471">
        <w:rPr>
          <w:rFonts w:ascii="Arial" w:hAnsi="Arial" w:cs="Arial"/>
        </w:rPr>
        <w:t xml:space="preserve">e found that people were kind of sick of their families and the people that they lived with because those were the only people that they had seen for the last long time. </w:t>
      </w:r>
      <w:r w:rsidRPr="004F4471">
        <w:rPr>
          <w:rFonts w:ascii="Arial" w:hAnsi="Arial" w:cs="Arial"/>
        </w:rPr>
        <w:t>H</w:t>
      </w:r>
      <w:r w:rsidR="00E16080" w:rsidRPr="004F4471">
        <w:rPr>
          <w:rFonts w:ascii="Arial" w:hAnsi="Arial" w:cs="Arial"/>
        </w:rPr>
        <w:t>aving that</w:t>
      </w:r>
      <w:r w:rsidRPr="004F4471">
        <w:rPr>
          <w:rFonts w:ascii="Arial" w:hAnsi="Arial" w:cs="Arial"/>
        </w:rPr>
        <w:t xml:space="preserve"> </w:t>
      </w:r>
      <w:r w:rsidR="00E16080" w:rsidRPr="004F4471">
        <w:rPr>
          <w:rFonts w:ascii="Arial" w:hAnsi="Arial" w:cs="Arial"/>
        </w:rPr>
        <w:t>mixed group opportunity</w:t>
      </w:r>
      <w:r w:rsidRPr="004F4471">
        <w:rPr>
          <w:rFonts w:ascii="Arial" w:hAnsi="Arial" w:cs="Arial"/>
        </w:rPr>
        <w:t xml:space="preserve"> </w:t>
      </w:r>
      <w:r w:rsidR="00E16080" w:rsidRPr="004F4471">
        <w:rPr>
          <w:rFonts w:ascii="Arial" w:hAnsi="Arial" w:cs="Arial"/>
        </w:rPr>
        <w:t xml:space="preserve">was a really valuable </w:t>
      </w:r>
      <w:r w:rsidRPr="004F4471">
        <w:rPr>
          <w:rFonts w:ascii="Arial" w:hAnsi="Arial" w:cs="Arial"/>
        </w:rPr>
        <w:t>tool</w:t>
      </w:r>
      <w:r w:rsidR="00E16080" w:rsidRPr="004F4471">
        <w:rPr>
          <w:rFonts w:ascii="Arial" w:hAnsi="Arial" w:cs="Arial"/>
        </w:rPr>
        <w:t xml:space="preserve"> and </w:t>
      </w:r>
      <w:r w:rsidRPr="004F4471">
        <w:rPr>
          <w:rFonts w:ascii="Arial" w:hAnsi="Arial" w:cs="Arial"/>
        </w:rPr>
        <w:t>l</w:t>
      </w:r>
      <w:r w:rsidR="00E16080" w:rsidRPr="004F4471">
        <w:rPr>
          <w:rFonts w:ascii="Arial" w:hAnsi="Arial" w:cs="Arial"/>
        </w:rPr>
        <w:t xml:space="preserve">ifeline </w:t>
      </w:r>
      <w:r w:rsidRPr="004F4471">
        <w:rPr>
          <w:rFonts w:ascii="Arial" w:hAnsi="Arial" w:cs="Arial"/>
        </w:rPr>
        <w:t>f</w:t>
      </w:r>
      <w:r w:rsidR="00E16080" w:rsidRPr="004F4471">
        <w:rPr>
          <w:rFonts w:ascii="Arial" w:hAnsi="Arial" w:cs="Arial"/>
        </w:rPr>
        <w:t>or some of those folks who are immunocompromised</w:t>
      </w:r>
      <w:r w:rsidRPr="004F4471">
        <w:rPr>
          <w:rFonts w:ascii="Arial" w:hAnsi="Arial" w:cs="Arial"/>
        </w:rPr>
        <w:t xml:space="preserve"> and not leaving their homes.</w:t>
      </w:r>
    </w:p>
    <w:p w14:paraId="189A1AAF" w14:textId="77777777" w:rsidR="006E2D3B" w:rsidRPr="004F4471" w:rsidRDefault="006E2D3B">
      <w:pPr>
        <w:spacing w:after="0"/>
        <w:rPr>
          <w:rFonts w:ascii="Arial" w:hAnsi="Arial" w:cs="Arial"/>
        </w:rPr>
      </w:pPr>
    </w:p>
    <w:p w14:paraId="4B249B8B" w14:textId="4E155CAF" w:rsidR="006E2D3B" w:rsidRPr="004F4471" w:rsidRDefault="007C2452">
      <w:pPr>
        <w:spacing w:after="0"/>
        <w:rPr>
          <w:rFonts w:ascii="Arial" w:hAnsi="Arial" w:cs="Arial"/>
        </w:rPr>
      </w:pPr>
      <w:r w:rsidRPr="004F4471">
        <w:rPr>
          <w:rFonts w:ascii="Arial" w:hAnsi="Arial" w:cs="Arial"/>
          <w:b/>
          <w:bCs/>
        </w:rPr>
        <w:t>Eric</w:t>
      </w:r>
      <w:r w:rsidRPr="004F4471">
        <w:rPr>
          <w:rFonts w:ascii="Arial" w:hAnsi="Arial" w:cs="Arial"/>
        </w:rPr>
        <w:t>: Ross, d</w:t>
      </w:r>
      <w:r w:rsidR="00E16080" w:rsidRPr="004F4471">
        <w:rPr>
          <w:rFonts w:ascii="Arial" w:hAnsi="Arial" w:cs="Arial"/>
        </w:rPr>
        <w:t xml:space="preserve">o you want </w:t>
      </w:r>
      <w:r w:rsidRPr="004F4471">
        <w:rPr>
          <w:rFonts w:ascii="Arial" w:hAnsi="Arial" w:cs="Arial"/>
        </w:rPr>
        <w:t>to comment</w:t>
      </w:r>
      <w:r w:rsidR="00E16080" w:rsidRPr="004F4471">
        <w:rPr>
          <w:rFonts w:ascii="Arial" w:hAnsi="Arial" w:cs="Arial"/>
        </w:rPr>
        <w:t xml:space="preserve"> on the changes that you've seen to make recreation safe as we continue to deal with COVID-19</w:t>
      </w:r>
      <w:r w:rsidR="00F5455D" w:rsidRPr="004F4471">
        <w:rPr>
          <w:rFonts w:ascii="Arial" w:hAnsi="Arial" w:cs="Arial"/>
        </w:rPr>
        <w:t>?</w:t>
      </w:r>
    </w:p>
    <w:p w14:paraId="249178E5" w14:textId="77777777" w:rsidR="00F5455D" w:rsidRPr="004F4471" w:rsidRDefault="00F5455D">
      <w:pPr>
        <w:spacing w:after="0"/>
        <w:rPr>
          <w:rFonts w:ascii="Arial" w:hAnsi="Arial" w:cs="Arial"/>
        </w:rPr>
      </w:pPr>
    </w:p>
    <w:p w14:paraId="21CC789D" w14:textId="450BB77A" w:rsidR="006E2D3B" w:rsidRPr="004F4471" w:rsidRDefault="007C2452">
      <w:pPr>
        <w:spacing w:after="0"/>
        <w:rPr>
          <w:rFonts w:ascii="Arial" w:hAnsi="Arial" w:cs="Arial"/>
        </w:rPr>
      </w:pPr>
      <w:r w:rsidRPr="004F4471">
        <w:rPr>
          <w:rFonts w:ascii="Arial" w:hAnsi="Arial" w:cs="Arial"/>
          <w:b/>
          <w:bCs/>
        </w:rPr>
        <w:t>Ross</w:t>
      </w:r>
      <w:r w:rsidRPr="004F4471">
        <w:rPr>
          <w:rFonts w:ascii="Arial" w:hAnsi="Arial" w:cs="Arial"/>
        </w:rPr>
        <w:t>: There was a long break from</w:t>
      </w:r>
      <w:r w:rsidR="00E16080" w:rsidRPr="004F4471">
        <w:rPr>
          <w:rFonts w:ascii="Arial" w:hAnsi="Arial" w:cs="Arial"/>
        </w:rPr>
        <w:t xml:space="preserve"> adaptive recreation because of COVID</w:t>
      </w:r>
      <w:r w:rsidRPr="004F4471">
        <w:rPr>
          <w:rFonts w:ascii="Arial" w:hAnsi="Arial" w:cs="Arial"/>
        </w:rPr>
        <w:t>. O</w:t>
      </w:r>
      <w:r w:rsidRPr="004F4471">
        <w:rPr>
          <w:rFonts w:ascii="Arial" w:hAnsi="Arial" w:cs="Arial"/>
        </w:rPr>
        <w:t>bviously</w:t>
      </w:r>
      <w:r w:rsidRPr="004F4471">
        <w:rPr>
          <w:rFonts w:ascii="Arial" w:hAnsi="Arial" w:cs="Arial"/>
        </w:rPr>
        <w:t>,</w:t>
      </w:r>
      <w:r w:rsidRPr="004F4471">
        <w:rPr>
          <w:rFonts w:ascii="Arial" w:hAnsi="Arial" w:cs="Arial"/>
        </w:rPr>
        <w:t xml:space="preserve"> we follow the provincial </w:t>
      </w:r>
      <w:r w:rsidRPr="004F4471">
        <w:rPr>
          <w:rFonts w:ascii="Arial" w:hAnsi="Arial" w:cs="Arial"/>
        </w:rPr>
        <w:t>h</w:t>
      </w:r>
      <w:r w:rsidRPr="004F4471">
        <w:rPr>
          <w:rFonts w:ascii="Arial" w:hAnsi="Arial" w:cs="Arial"/>
        </w:rPr>
        <w:t>ealth protocols for programming</w:t>
      </w:r>
      <w:r w:rsidRPr="004F4471">
        <w:rPr>
          <w:rFonts w:ascii="Arial" w:hAnsi="Arial" w:cs="Arial"/>
        </w:rPr>
        <w:t>,</w:t>
      </w:r>
      <w:r w:rsidRPr="004F4471">
        <w:rPr>
          <w:rFonts w:ascii="Arial" w:hAnsi="Arial" w:cs="Arial"/>
        </w:rPr>
        <w:t xml:space="preserve"> </w:t>
      </w:r>
      <w:r w:rsidRPr="004F4471">
        <w:rPr>
          <w:rFonts w:ascii="Arial" w:hAnsi="Arial" w:cs="Arial"/>
        </w:rPr>
        <w:t>and as we are</w:t>
      </w:r>
      <w:r w:rsidR="00E16080" w:rsidRPr="004F4471">
        <w:rPr>
          <w:rFonts w:ascii="Arial" w:hAnsi="Arial" w:cs="Arial"/>
        </w:rPr>
        <w:t xml:space="preserve"> approaching programs in the fall</w:t>
      </w:r>
      <w:r w:rsidRPr="004F4471">
        <w:rPr>
          <w:rFonts w:ascii="Arial" w:hAnsi="Arial" w:cs="Arial"/>
        </w:rPr>
        <w:t>, we’ve also taken the opportunity to change.</w:t>
      </w:r>
      <w:r w:rsidR="00E16080" w:rsidRPr="004F4471">
        <w:rPr>
          <w:rFonts w:ascii="Arial" w:hAnsi="Arial" w:cs="Arial"/>
        </w:rPr>
        <w:t xml:space="preserve"> Some programs are go</w:t>
      </w:r>
      <w:r w:rsidRPr="004F4471">
        <w:rPr>
          <w:rFonts w:ascii="Arial" w:hAnsi="Arial" w:cs="Arial"/>
        </w:rPr>
        <w:t>ing to</w:t>
      </w:r>
      <w:r w:rsidR="00E16080" w:rsidRPr="004F4471">
        <w:rPr>
          <w:rFonts w:ascii="Arial" w:hAnsi="Arial" w:cs="Arial"/>
        </w:rPr>
        <w:t xml:space="preserve"> be offered a bit differently</w:t>
      </w:r>
      <w:r w:rsidRPr="004F4471">
        <w:rPr>
          <w:rFonts w:ascii="Arial" w:hAnsi="Arial" w:cs="Arial"/>
        </w:rPr>
        <w:t xml:space="preserve">, </w:t>
      </w:r>
      <w:r w:rsidR="00E16080" w:rsidRPr="004F4471">
        <w:rPr>
          <w:rFonts w:ascii="Arial" w:hAnsi="Arial" w:cs="Arial"/>
        </w:rPr>
        <w:t xml:space="preserve">partly to </w:t>
      </w:r>
      <w:r w:rsidRPr="004F4471">
        <w:rPr>
          <w:rFonts w:ascii="Arial" w:hAnsi="Arial" w:cs="Arial"/>
        </w:rPr>
        <w:t>m</w:t>
      </w:r>
      <w:r w:rsidR="00E16080" w:rsidRPr="004F4471">
        <w:rPr>
          <w:rFonts w:ascii="Arial" w:hAnsi="Arial" w:cs="Arial"/>
        </w:rPr>
        <w:t xml:space="preserve">eet </w:t>
      </w:r>
      <w:r w:rsidR="00E16080" w:rsidRPr="004F4471">
        <w:rPr>
          <w:rFonts w:ascii="Arial" w:hAnsi="Arial" w:cs="Arial"/>
        </w:rPr>
        <w:lastRenderedPageBreak/>
        <w:t xml:space="preserve">the safety </w:t>
      </w:r>
      <w:r w:rsidRPr="004F4471">
        <w:rPr>
          <w:rFonts w:ascii="Arial" w:hAnsi="Arial" w:cs="Arial"/>
        </w:rPr>
        <w:t xml:space="preserve">requirements </w:t>
      </w:r>
      <w:r w:rsidR="00E16080" w:rsidRPr="004F4471">
        <w:rPr>
          <w:rFonts w:ascii="Arial" w:hAnsi="Arial" w:cs="Arial"/>
        </w:rPr>
        <w:t xml:space="preserve">but also to add an element of creativity </w:t>
      </w:r>
      <w:r w:rsidRPr="004F4471">
        <w:rPr>
          <w:rFonts w:ascii="Arial" w:hAnsi="Arial" w:cs="Arial"/>
        </w:rPr>
        <w:t>or</w:t>
      </w:r>
      <w:r w:rsidR="00E16080" w:rsidRPr="004F4471">
        <w:rPr>
          <w:rFonts w:ascii="Arial" w:hAnsi="Arial" w:cs="Arial"/>
        </w:rPr>
        <w:t xml:space="preserve"> enhanced quality</w:t>
      </w:r>
      <w:r w:rsidRPr="004F4471">
        <w:rPr>
          <w:rFonts w:ascii="Arial" w:hAnsi="Arial" w:cs="Arial"/>
        </w:rPr>
        <w:t>.</w:t>
      </w:r>
      <w:r w:rsidR="00E16080" w:rsidRPr="004F4471">
        <w:rPr>
          <w:rFonts w:ascii="Arial" w:hAnsi="Arial" w:cs="Arial"/>
        </w:rPr>
        <w:t xml:space="preserve"> </w:t>
      </w:r>
      <w:r w:rsidRPr="004F4471">
        <w:rPr>
          <w:rFonts w:ascii="Arial" w:hAnsi="Arial" w:cs="Arial"/>
        </w:rPr>
        <w:t>W</w:t>
      </w:r>
      <w:r w:rsidR="00E16080" w:rsidRPr="004F4471">
        <w:rPr>
          <w:rFonts w:ascii="Arial" w:hAnsi="Arial" w:cs="Arial"/>
        </w:rPr>
        <w:t>e're looking at bringing partners in more</w:t>
      </w:r>
      <w:r w:rsidRPr="004F4471">
        <w:rPr>
          <w:rFonts w:ascii="Arial" w:hAnsi="Arial" w:cs="Arial"/>
        </w:rPr>
        <w:t xml:space="preserve"> and</w:t>
      </w:r>
      <w:r w:rsidR="00E16080" w:rsidRPr="004F4471">
        <w:rPr>
          <w:rFonts w:ascii="Arial" w:hAnsi="Arial" w:cs="Arial"/>
        </w:rPr>
        <w:t xml:space="preserve"> offer</w:t>
      </w:r>
      <w:r w:rsidRPr="004F4471">
        <w:rPr>
          <w:rFonts w:ascii="Arial" w:hAnsi="Arial" w:cs="Arial"/>
        </w:rPr>
        <w:t>ing</w:t>
      </w:r>
      <w:r w:rsidR="00E16080" w:rsidRPr="004F4471">
        <w:rPr>
          <w:rFonts w:ascii="Arial" w:hAnsi="Arial" w:cs="Arial"/>
        </w:rPr>
        <w:t xml:space="preserve"> </w:t>
      </w:r>
      <w:r w:rsidRPr="004F4471">
        <w:rPr>
          <w:rFonts w:ascii="Arial" w:hAnsi="Arial" w:cs="Arial"/>
        </w:rPr>
        <w:t>wheelchair</w:t>
      </w:r>
      <w:r w:rsidR="00E16080" w:rsidRPr="004F4471">
        <w:rPr>
          <w:rFonts w:ascii="Arial" w:hAnsi="Arial" w:cs="Arial"/>
        </w:rPr>
        <w:t xml:space="preserve"> basketball, </w:t>
      </w:r>
      <w:r w:rsidRPr="004F4471">
        <w:rPr>
          <w:rFonts w:ascii="Arial" w:hAnsi="Arial" w:cs="Arial"/>
        </w:rPr>
        <w:t>boccia, s</w:t>
      </w:r>
      <w:r w:rsidR="00E16080" w:rsidRPr="004F4471">
        <w:rPr>
          <w:rFonts w:ascii="Arial" w:hAnsi="Arial" w:cs="Arial"/>
        </w:rPr>
        <w:t>wimming and</w:t>
      </w:r>
      <w:r w:rsidRPr="004F4471">
        <w:rPr>
          <w:rFonts w:ascii="Arial" w:hAnsi="Arial" w:cs="Arial"/>
        </w:rPr>
        <w:t xml:space="preserve"> ska</w:t>
      </w:r>
      <w:r w:rsidR="00E16080" w:rsidRPr="004F4471">
        <w:rPr>
          <w:rFonts w:ascii="Arial" w:hAnsi="Arial" w:cs="Arial"/>
        </w:rPr>
        <w:t xml:space="preserve">ting </w:t>
      </w:r>
      <w:r w:rsidRPr="004F4471">
        <w:rPr>
          <w:rFonts w:ascii="Arial" w:hAnsi="Arial" w:cs="Arial"/>
        </w:rPr>
        <w:t>but we’re</w:t>
      </w:r>
      <w:r w:rsidR="00E16080" w:rsidRPr="004F4471">
        <w:rPr>
          <w:rFonts w:ascii="Arial" w:hAnsi="Arial" w:cs="Arial"/>
        </w:rPr>
        <w:t xml:space="preserve"> </w:t>
      </w:r>
      <w:r w:rsidRPr="004F4471">
        <w:rPr>
          <w:rFonts w:ascii="Arial" w:hAnsi="Arial" w:cs="Arial"/>
        </w:rPr>
        <w:t>going to</w:t>
      </w:r>
      <w:r w:rsidR="00E16080" w:rsidRPr="004F4471">
        <w:rPr>
          <w:rFonts w:ascii="Arial" w:hAnsi="Arial" w:cs="Arial"/>
        </w:rPr>
        <w:t xml:space="preserve"> approach them slightly different</w:t>
      </w:r>
      <w:r w:rsidRPr="004F4471">
        <w:rPr>
          <w:rFonts w:ascii="Arial" w:hAnsi="Arial" w:cs="Arial"/>
        </w:rPr>
        <w:t>ly. I</w:t>
      </w:r>
      <w:r w:rsidR="00E16080" w:rsidRPr="004F4471">
        <w:rPr>
          <w:rFonts w:ascii="Arial" w:hAnsi="Arial" w:cs="Arial"/>
        </w:rPr>
        <w:t>t's an opportunity for feedback</w:t>
      </w:r>
      <w:r w:rsidRPr="004F4471">
        <w:rPr>
          <w:rFonts w:ascii="Arial" w:hAnsi="Arial" w:cs="Arial"/>
        </w:rPr>
        <w:t xml:space="preserve">. If </w:t>
      </w:r>
      <w:r w:rsidR="00E16080" w:rsidRPr="004F4471">
        <w:rPr>
          <w:rFonts w:ascii="Arial" w:hAnsi="Arial" w:cs="Arial"/>
        </w:rPr>
        <w:t xml:space="preserve">the changes </w:t>
      </w:r>
      <w:r w:rsidRPr="004F4471">
        <w:rPr>
          <w:rFonts w:ascii="Arial" w:hAnsi="Arial" w:cs="Arial"/>
        </w:rPr>
        <w:t>are</w:t>
      </w:r>
      <w:r w:rsidR="00E16080" w:rsidRPr="004F4471">
        <w:rPr>
          <w:rFonts w:ascii="Arial" w:hAnsi="Arial" w:cs="Arial"/>
        </w:rPr>
        <w:t xml:space="preserve"> great, then we can build off of it just like with any other program</w:t>
      </w:r>
      <w:r w:rsidRPr="004F4471">
        <w:rPr>
          <w:rFonts w:ascii="Arial" w:hAnsi="Arial" w:cs="Arial"/>
        </w:rPr>
        <w:t>. I</w:t>
      </w:r>
      <w:r w:rsidR="00E16080" w:rsidRPr="004F4471">
        <w:rPr>
          <w:rFonts w:ascii="Arial" w:hAnsi="Arial" w:cs="Arial"/>
        </w:rPr>
        <w:t xml:space="preserve">f they don't work then we have the opportunity to go back and approach it differently for the </w:t>
      </w:r>
      <w:r w:rsidRPr="004F4471">
        <w:rPr>
          <w:rFonts w:ascii="Arial" w:hAnsi="Arial" w:cs="Arial"/>
        </w:rPr>
        <w:t>winter</w:t>
      </w:r>
      <w:r w:rsidR="00E16080" w:rsidRPr="004F4471">
        <w:rPr>
          <w:rFonts w:ascii="Arial" w:hAnsi="Arial" w:cs="Arial"/>
        </w:rPr>
        <w:t xml:space="preserve">. </w:t>
      </w:r>
      <w:r w:rsidR="00714336" w:rsidRPr="004F4471">
        <w:rPr>
          <w:rFonts w:ascii="Arial" w:hAnsi="Arial" w:cs="Arial"/>
        </w:rPr>
        <w:t>W</w:t>
      </w:r>
      <w:r w:rsidR="00E16080" w:rsidRPr="004F4471">
        <w:rPr>
          <w:rFonts w:ascii="Arial" w:hAnsi="Arial" w:cs="Arial"/>
        </w:rPr>
        <w:t xml:space="preserve">hether it's a city recreation program </w:t>
      </w:r>
      <w:r w:rsidR="00714336" w:rsidRPr="004F4471">
        <w:rPr>
          <w:rFonts w:ascii="Arial" w:hAnsi="Arial" w:cs="Arial"/>
        </w:rPr>
        <w:t>or a provincial</w:t>
      </w:r>
      <w:r w:rsidR="00E16080" w:rsidRPr="004F4471">
        <w:rPr>
          <w:rFonts w:ascii="Arial" w:hAnsi="Arial" w:cs="Arial"/>
        </w:rPr>
        <w:t xml:space="preserve"> sports organization program</w:t>
      </w:r>
      <w:r w:rsidR="00714336" w:rsidRPr="004F4471">
        <w:rPr>
          <w:rFonts w:ascii="Arial" w:hAnsi="Arial" w:cs="Arial"/>
        </w:rPr>
        <w:t xml:space="preserve">, </w:t>
      </w:r>
      <w:r w:rsidR="00E16080" w:rsidRPr="004F4471">
        <w:rPr>
          <w:rFonts w:ascii="Arial" w:hAnsi="Arial" w:cs="Arial"/>
        </w:rPr>
        <w:t>I think everybody's a</w:t>
      </w:r>
      <w:r w:rsidR="00714336" w:rsidRPr="004F4471">
        <w:rPr>
          <w:rFonts w:ascii="Arial" w:hAnsi="Arial" w:cs="Arial"/>
        </w:rPr>
        <w:t xml:space="preserve">pproaching programs and </w:t>
      </w:r>
      <w:r w:rsidR="00E16080" w:rsidRPr="004F4471">
        <w:rPr>
          <w:rFonts w:ascii="Arial" w:hAnsi="Arial" w:cs="Arial"/>
        </w:rPr>
        <w:t>events with a different lens</w:t>
      </w:r>
      <w:r w:rsidR="00714336" w:rsidRPr="004F4471">
        <w:rPr>
          <w:rFonts w:ascii="Arial" w:hAnsi="Arial" w:cs="Arial"/>
        </w:rPr>
        <w:t>. We look</w:t>
      </w:r>
      <w:r w:rsidR="00E16080" w:rsidRPr="004F4471">
        <w:rPr>
          <w:rFonts w:ascii="Arial" w:hAnsi="Arial" w:cs="Arial"/>
        </w:rPr>
        <w:t xml:space="preserve"> forward to people's feedback and if you find you don't have</w:t>
      </w:r>
      <w:r w:rsidR="00714336" w:rsidRPr="004F4471">
        <w:rPr>
          <w:rFonts w:ascii="Arial" w:hAnsi="Arial" w:cs="Arial"/>
        </w:rPr>
        <w:t xml:space="preserve"> an</w:t>
      </w:r>
      <w:r w:rsidR="00E16080" w:rsidRPr="004F4471">
        <w:rPr>
          <w:rFonts w:ascii="Arial" w:hAnsi="Arial" w:cs="Arial"/>
        </w:rPr>
        <w:t xml:space="preserve"> opportunity to try something</w:t>
      </w:r>
      <w:r w:rsidR="00714336" w:rsidRPr="004F4471">
        <w:rPr>
          <w:rFonts w:ascii="Arial" w:hAnsi="Arial" w:cs="Arial"/>
        </w:rPr>
        <w:t>, l</w:t>
      </w:r>
      <w:r w:rsidR="00E16080" w:rsidRPr="004F4471">
        <w:rPr>
          <w:rFonts w:ascii="Arial" w:hAnsi="Arial" w:cs="Arial"/>
        </w:rPr>
        <w:t>et us know because again, we may be missing a demographic</w:t>
      </w:r>
      <w:r w:rsidR="00714336" w:rsidRPr="004F4471">
        <w:rPr>
          <w:rFonts w:ascii="Arial" w:hAnsi="Arial" w:cs="Arial"/>
        </w:rPr>
        <w:t xml:space="preserve"> t</w:t>
      </w:r>
      <w:r w:rsidR="00E16080" w:rsidRPr="004F4471">
        <w:rPr>
          <w:rFonts w:ascii="Arial" w:hAnsi="Arial" w:cs="Arial"/>
        </w:rPr>
        <w:t>hat we're not aware of</w:t>
      </w:r>
      <w:r w:rsidR="00714336" w:rsidRPr="004F4471">
        <w:rPr>
          <w:rFonts w:ascii="Arial" w:hAnsi="Arial" w:cs="Arial"/>
        </w:rPr>
        <w:t>.</w:t>
      </w:r>
    </w:p>
    <w:p w14:paraId="3C3BE8EA" w14:textId="77777777" w:rsidR="006E2D3B" w:rsidRPr="004F4471" w:rsidRDefault="006E2D3B">
      <w:pPr>
        <w:spacing w:after="0"/>
        <w:rPr>
          <w:rFonts w:ascii="Arial" w:hAnsi="Arial" w:cs="Arial"/>
        </w:rPr>
      </w:pPr>
    </w:p>
    <w:p w14:paraId="36323A0A" w14:textId="685070B6" w:rsidR="006E2D3B" w:rsidRPr="004F4471" w:rsidRDefault="00714336">
      <w:pPr>
        <w:spacing w:after="0"/>
        <w:rPr>
          <w:rFonts w:ascii="Arial" w:hAnsi="Arial" w:cs="Arial"/>
        </w:rPr>
      </w:pPr>
      <w:r w:rsidRPr="004F4471">
        <w:rPr>
          <w:rFonts w:ascii="Arial" w:hAnsi="Arial" w:cs="Arial"/>
          <w:b/>
          <w:bCs/>
        </w:rPr>
        <w:t>Eric</w:t>
      </w:r>
      <w:r w:rsidRPr="004F4471">
        <w:rPr>
          <w:rFonts w:ascii="Arial" w:hAnsi="Arial" w:cs="Arial"/>
        </w:rPr>
        <w:t>: I</w:t>
      </w:r>
      <w:r w:rsidR="00E16080" w:rsidRPr="004F4471">
        <w:rPr>
          <w:rFonts w:ascii="Arial" w:hAnsi="Arial" w:cs="Arial"/>
        </w:rPr>
        <w:t>s there a list of accessible parks that somebody could read about or check out to find what is accessible</w:t>
      </w:r>
      <w:r w:rsidRPr="004F4471">
        <w:rPr>
          <w:rFonts w:ascii="Arial" w:hAnsi="Arial" w:cs="Arial"/>
        </w:rPr>
        <w:t>?</w:t>
      </w:r>
    </w:p>
    <w:p w14:paraId="3FE95CC9" w14:textId="77777777" w:rsidR="006E2D3B" w:rsidRPr="004F4471" w:rsidRDefault="006E2D3B">
      <w:pPr>
        <w:spacing w:after="0"/>
        <w:rPr>
          <w:rFonts w:ascii="Arial" w:hAnsi="Arial" w:cs="Arial"/>
        </w:rPr>
      </w:pPr>
    </w:p>
    <w:p w14:paraId="76D0314E" w14:textId="145A1326" w:rsidR="006E2D3B" w:rsidRPr="004F4471" w:rsidRDefault="00714336">
      <w:pPr>
        <w:spacing w:after="0"/>
        <w:rPr>
          <w:rFonts w:ascii="Arial" w:hAnsi="Arial" w:cs="Arial"/>
        </w:rPr>
      </w:pPr>
      <w:r w:rsidRPr="004F4471">
        <w:rPr>
          <w:rFonts w:ascii="Arial" w:hAnsi="Arial" w:cs="Arial"/>
          <w:b/>
          <w:bCs/>
        </w:rPr>
        <w:t>Shira</w:t>
      </w:r>
      <w:r w:rsidRPr="004F4471">
        <w:rPr>
          <w:rFonts w:ascii="Arial" w:hAnsi="Arial" w:cs="Arial"/>
        </w:rPr>
        <w:t>:</w:t>
      </w:r>
      <w:r w:rsidR="00E16080" w:rsidRPr="004F4471">
        <w:rPr>
          <w:rFonts w:ascii="Arial" w:hAnsi="Arial" w:cs="Arial"/>
        </w:rPr>
        <w:t xml:space="preserve"> I shared a link in the chat </w:t>
      </w:r>
      <w:r w:rsidRPr="004F4471">
        <w:rPr>
          <w:rFonts w:ascii="Arial" w:hAnsi="Arial" w:cs="Arial"/>
        </w:rPr>
        <w:t>for</w:t>
      </w:r>
      <w:r w:rsidR="00E16080" w:rsidRPr="004F4471">
        <w:rPr>
          <w:rFonts w:ascii="Arial" w:hAnsi="Arial" w:cs="Arial"/>
        </w:rPr>
        <w:t xml:space="preserve"> </w:t>
      </w:r>
      <w:r w:rsidRPr="004F4471">
        <w:rPr>
          <w:rFonts w:ascii="Arial" w:hAnsi="Arial" w:cs="Arial"/>
        </w:rPr>
        <w:t>our</w:t>
      </w:r>
      <w:r w:rsidR="00E16080" w:rsidRPr="004F4471">
        <w:rPr>
          <w:rFonts w:ascii="Arial" w:hAnsi="Arial" w:cs="Arial"/>
        </w:rPr>
        <w:t xml:space="preserve"> accessibility page on Parks Canada that just highlight</w:t>
      </w:r>
      <w:r w:rsidRPr="004F4471">
        <w:rPr>
          <w:rFonts w:ascii="Arial" w:hAnsi="Arial" w:cs="Arial"/>
        </w:rPr>
        <w:t>s</w:t>
      </w:r>
      <w:r w:rsidR="00E16080" w:rsidRPr="004F4471">
        <w:rPr>
          <w:rFonts w:ascii="Arial" w:hAnsi="Arial" w:cs="Arial"/>
        </w:rPr>
        <w:t xml:space="preserve"> some experiences across the country, whether it's a historic site or a park. I encourage you to check that out. We're always adding to them as we learn more about each site. </w:t>
      </w:r>
      <w:r w:rsidRPr="004F4471">
        <w:rPr>
          <w:rFonts w:ascii="Arial" w:hAnsi="Arial" w:cs="Arial"/>
        </w:rPr>
        <w:t>W</w:t>
      </w:r>
      <w:r w:rsidR="00E16080" w:rsidRPr="004F4471">
        <w:rPr>
          <w:rFonts w:ascii="Arial" w:hAnsi="Arial" w:cs="Arial"/>
        </w:rPr>
        <w:t xml:space="preserve">e are </w:t>
      </w:r>
      <w:r w:rsidRPr="004F4471">
        <w:rPr>
          <w:rFonts w:ascii="Arial" w:hAnsi="Arial" w:cs="Arial"/>
        </w:rPr>
        <w:t>trying to stay</w:t>
      </w:r>
      <w:r w:rsidR="00E16080" w:rsidRPr="004F4471">
        <w:rPr>
          <w:rFonts w:ascii="Arial" w:hAnsi="Arial" w:cs="Arial"/>
        </w:rPr>
        <w:t xml:space="preserve"> away from the idea of saying this is accessible and this is not</w:t>
      </w:r>
      <w:r w:rsidRPr="004F4471">
        <w:rPr>
          <w:rFonts w:ascii="Arial" w:hAnsi="Arial" w:cs="Arial"/>
        </w:rPr>
        <w:t>, b</w:t>
      </w:r>
      <w:r w:rsidR="00E16080" w:rsidRPr="004F4471">
        <w:rPr>
          <w:rFonts w:ascii="Arial" w:hAnsi="Arial" w:cs="Arial"/>
        </w:rPr>
        <w:t>ecause people's needs are so different</w:t>
      </w:r>
      <w:r w:rsidRPr="004F4471">
        <w:rPr>
          <w:rFonts w:ascii="Arial" w:hAnsi="Arial" w:cs="Arial"/>
        </w:rPr>
        <w:t>. W</w:t>
      </w:r>
      <w:r w:rsidR="00E16080" w:rsidRPr="004F4471">
        <w:rPr>
          <w:rFonts w:ascii="Arial" w:hAnsi="Arial" w:cs="Arial"/>
        </w:rPr>
        <w:t>e are focusing on providing the information</w:t>
      </w:r>
      <w:r w:rsidRPr="004F4471">
        <w:rPr>
          <w:rFonts w:ascii="Arial" w:hAnsi="Arial" w:cs="Arial"/>
        </w:rPr>
        <w:t xml:space="preserve">, so if </w:t>
      </w:r>
      <w:r w:rsidR="00E16080" w:rsidRPr="004F4471">
        <w:rPr>
          <w:rFonts w:ascii="Arial" w:hAnsi="Arial" w:cs="Arial"/>
        </w:rPr>
        <w:t>there's a place you want to go</w:t>
      </w:r>
      <w:r w:rsidRPr="004F4471">
        <w:rPr>
          <w:rFonts w:ascii="Arial" w:hAnsi="Arial" w:cs="Arial"/>
        </w:rPr>
        <w:t>, look on</w:t>
      </w:r>
      <w:r w:rsidR="00E16080" w:rsidRPr="004F4471">
        <w:rPr>
          <w:rFonts w:ascii="Arial" w:hAnsi="Arial" w:cs="Arial"/>
        </w:rPr>
        <w:t xml:space="preserve"> the website and really check it </w:t>
      </w:r>
      <w:r w:rsidRPr="004F4471">
        <w:rPr>
          <w:rFonts w:ascii="Arial" w:hAnsi="Arial" w:cs="Arial"/>
        </w:rPr>
        <w:t>out.</w:t>
      </w:r>
    </w:p>
    <w:p w14:paraId="2C00754C" w14:textId="77777777" w:rsidR="006E2D3B" w:rsidRPr="004F4471" w:rsidRDefault="006E2D3B">
      <w:pPr>
        <w:spacing w:after="0"/>
        <w:rPr>
          <w:rFonts w:ascii="Arial" w:hAnsi="Arial" w:cs="Arial"/>
        </w:rPr>
      </w:pPr>
    </w:p>
    <w:p w14:paraId="389D6020" w14:textId="633097C5" w:rsidR="006E2D3B" w:rsidRPr="004F4471" w:rsidRDefault="00714336">
      <w:pPr>
        <w:spacing w:after="0"/>
        <w:rPr>
          <w:rFonts w:ascii="Arial" w:hAnsi="Arial" w:cs="Arial"/>
        </w:rPr>
      </w:pPr>
      <w:r w:rsidRPr="004F4471">
        <w:rPr>
          <w:rFonts w:ascii="Arial" w:hAnsi="Arial" w:cs="Arial"/>
          <w:b/>
          <w:bCs/>
        </w:rPr>
        <w:t>Eric</w:t>
      </w:r>
      <w:r w:rsidRPr="004F4471">
        <w:rPr>
          <w:rFonts w:ascii="Arial" w:hAnsi="Arial" w:cs="Arial"/>
        </w:rPr>
        <w:t xml:space="preserve">: Does </w:t>
      </w:r>
      <w:r w:rsidR="00E16080" w:rsidRPr="004F4471">
        <w:rPr>
          <w:rFonts w:ascii="Arial" w:hAnsi="Arial" w:cs="Arial"/>
        </w:rPr>
        <w:t xml:space="preserve">Parks Canada do accessible tours of </w:t>
      </w:r>
      <w:r w:rsidRPr="004F4471">
        <w:rPr>
          <w:rFonts w:ascii="Arial" w:hAnsi="Arial" w:cs="Arial"/>
        </w:rPr>
        <w:t>parks</w:t>
      </w:r>
      <w:r w:rsidR="00E16080" w:rsidRPr="004F4471">
        <w:rPr>
          <w:rFonts w:ascii="Arial" w:hAnsi="Arial" w:cs="Arial"/>
        </w:rPr>
        <w:t xml:space="preserve"> if you want it to go and check it out</w:t>
      </w:r>
      <w:r w:rsidRPr="004F4471">
        <w:rPr>
          <w:rFonts w:ascii="Arial" w:hAnsi="Arial" w:cs="Arial"/>
        </w:rPr>
        <w:t>?</w:t>
      </w:r>
      <w:r w:rsidR="00E16080" w:rsidRPr="004F4471">
        <w:rPr>
          <w:rFonts w:ascii="Arial" w:hAnsi="Arial" w:cs="Arial"/>
        </w:rPr>
        <w:t xml:space="preserve"> Is there a ranger that could lead you </w:t>
      </w:r>
      <w:r w:rsidRPr="004F4471">
        <w:rPr>
          <w:rFonts w:ascii="Arial" w:hAnsi="Arial" w:cs="Arial"/>
        </w:rPr>
        <w:t>or tours that you could go on?</w:t>
      </w:r>
    </w:p>
    <w:p w14:paraId="087D72E3" w14:textId="77777777" w:rsidR="006E2D3B" w:rsidRPr="004F4471" w:rsidRDefault="006E2D3B">
      <w:pPr>
        <w:spacing w:after="0"/>
        <w:rPr>
          <w:rFonts w:ascii="Arial" w:hAnsi="Arial" w:cs="Arial"/>
        </w:rPr>
      </w:pPr>
    </w:p>
    <w:p w14:paraId="740D1CA3" w14:textId="3CD73477" w:rsidR="006E2D3B" w:rsidRPr="004F4471" w:rsidRDefault="00714336">
      <w:pPr>
        <w:spacing w:after="0"/>
        <w:rPr>
          <w:rFonts w:ascii="Arial" w:hAnsi="Arial" w:cs="Arial"/>
        </w:rPr>
      </w:pPr>
      <w:r w:rsidRPr="004F4471">
        <w:rPr>
          <w:rFonts w:ascii="Arial" w:hAnsi="Arial" w:cs="Arial"/>
          <w:b/>
          <w:bCs/>
        </w:rPr>
        <w:t>Shira</w:t>
      </w:r>
      <w:r w:rsidRPr="004F4471">
        <w:rPr>
          <w:rFonts w:ascii="Arial" w:hAnsi="Arial" w:cs="Arial"/>
        </w:rPr>
        <w:t xml:space="preserve">: </w:t>
      </w:r>
      <w:r w:rsidR="00E16080" w:rsidRPr="004F4471">
        <w:rPr>
          <w:rFonts w:ascii="Arial" w:hAnsi="Arial" w:cs="Arial"/>
        </w:rPr>
        <w:t xml:space="preserve">One of the great things about working for Parks Canada is the staff. </w:t>
      </w:r>
      <w:r w:rsidR="002A3597" w:rsidRPr="004F4471">
        <w:rPr>
          <w:rFonts w:ascii="Arial" w:hAnsi="Arial" w:cs="Arial"/>
        </w:rPr>
        <w:t>W</w:t>
      </w:r>
      <w:r w:rsidR="00E16080" w:rsidRPr="004F4471">
        <w:rPr>
          <w:rFonts w:ascii="Arial" w:hAnsi="Arial" w:cs="Arial"/>
        </w:rPr>
        <w:t xml:space="preserve">e're always looking for ways to provide </w:t>
      </w:r>
      <w:r w:rsidR="002A3597" w:rsidRPr="004F4471">
        <w:rPr>
          <w:rFonts w:ascii="Arial" w:hAnsi="Arial" w:cs="Arial"/>
        </w:rPr>
        <w:t xml:space="preserve">better </w:t>
      </w:r>
      <w:r w:rsidR="00E16080" w:rsidRPr="004F4471">
        <w:rPr>
          <w:rFonts w:ascii="Arial" w:hAnsi="Arial" w:cs="Arial"/>
        </w:rPr>
        <w:t xml:space="preserve">service to visitors. </w:t>
      </w:r>
      <w:r w:rsidR="002A3597" w:rsidRPr="004F4471">
        <w:rPr>
          <w:rFonts w:ascii="Arial" w:hAnsi="Arial" w:cs="Arial"/>
        </w:rPr>
        <w:t>I</w:t>
      </w:r>
      <w:r w:rsidR="00E16080" w:rsidRPr="004F4471">
        <w:rPr>
          <w:rFonts w:ascii="Arial" w:hAnsi="Arial" w:cs="Arial"/>
        </w:rPr>
        <w:t>f there</w:t>
      </w:r>
      <w:r w:rsidR="002A3597" w:rsidRPr="004F4471">
        <w:rPr>
          <w:rFonts w:ascii="Arial" w:hAnsi="Arial" w:cs="Arial"/>
        </w:rPr>
        <w:t>’</w:t>
      </w:r>
      <w:r w:rsidR="00E16080" w:rsidRPr="004F4471">
        <w:rPr>
          <w:rFonts w:ascii="Arial" w:hAnsi="Arial" w:cs="Arial"/>
        </w:rPr>
        <w:t xml:space="preserve">s a group that is interested in something, for example, they want to a guided tour </w:t>
      </w:r>
      <w:r w:rsidR="002A3597" w:rsidRPr="004F4471">
        <w:rPr>
          <w:rFonts w:ascii="Arial" w:hAnsi="Arial" w:cs="Arial"/>
        </w:rPr>
        <w:t>for</w:t>
      </w:r>
      <w:r w:rsidR="00E16080" w:rsidRPr="004F4471">
        <w:rPr>
          <w:rFonts w:ascii="Arial" w:hAnsi="Arial" w:cs="Arial"/>
        </w:rPr>
        <w:t xml:space="preserve"> people with mobility impairments, it's a matter of connecting with us and saying</w:t>
      </w:r>
      <w:r w:rsidR="002A3597" w:rsidRPr="004F4471">
        <w:rPr>
          <w:rFonts w:ascii="Arial" w:hAnsi="Arial" w:cs="Arial"/>
        </w:rPr>
        <w:t>:</w:t>
      </w:r>
      <w:r w:rsidR="00E16080" w:rsidRPr="004F4471">
        <w:rPr>
          <w:rFonts w:ascii="Arial" w:hAnsi="Arial" w:cs="Arial"/>
        </w:rPr>
        <w:t xml:space="preserve"> </w:t>
      </w:r>
      <w:r w:rsidR="002A3597" w:rsidRPr="004F4471">
        <w:rPr>
          <w:rFonts w:ascii="Arial" w:hAnsi="Arial" w:cs="Arial"/>
        </w:rPr>
        <w:t>t</w:t>
      </w:r>
      <w:r w:rsidR="00E16080" w:rsidRPr="004F4471">
        <w:rPr>
          <w:rFonts w:ascii="Arial" w:hAnsi="Arial" w:cs="Arial"/>
        </w:rPr>
        <w:t>his is what we want to do</w:t>
      </w:r>
      <w:r w:rsidR="002A3597" w:rsidRPr="004F4471">
        <w:rPr>
          <w:rFonts w:ascii="Arial" w:hAnsi="Arial" w:cs="Arial"/>
        </w:rPr>
        <w:t>, a</w:t>
      </w:r>
      <w:r w:rsidR="00E16080" w:rsidRPr="004F4471">
        <w:rPr>
          <w:rFonts w:ascii="Arial" w:hAnsi="Arial" w:cs="Arial"/>
        </w:rPr>
        <w:t>nd this is what we need</w:t>
      </w:r>
      <w:r w:rsidR="002A3597" w:rsidRPr="004F4471">
        <w:rPr>
          <w:rFonts w:ascii="Arial" w:hAnsi="Arial" w:cs="Arial"/>
        </w:rPr>
        <w:t>, and</w:t>
      </w:r>
      <w:r w:rsidR="00E16080" w:rsidRPr="004F4471">
        <w:rPr>
          <w:rFonts w:ascii="Arial" w:hAnsi="Arial" w:cs="Arial"/>
        </w:rPr>
        <w:t xml:space="preserve"> we help figure it out. Another thing we often </w:t>
      </w:r>
      <w:r w:rsidR="002A3597" w:rsidRPr="004F4471">
        <w:rPr>
          <w:rFonts w:ascii="Arial" w:hAnsi="Arial" w:cs="Arial"/>
        </w:rPr>
        <w:t xml:space="preserve">do is </w:t>
      </w:r>
      <w:r w:rsidR="00E16080" w:rsidRPr="004F4471">
        <w:rPr>
          <w:rFonts w:ascii="Arial" w:hAnsi="Arial" w:cs="Arial"/>
        </w:rPr>
        <w:t>partner with</w:t>
      </w:r>
      <w:r w:rsidR="002A3597" w:rsidRPr="004F4471">
        <w:rPr>
          <w:rFonts w:ascii="Arial" w:hAnsi="Arial" w:cs="Arial"/>
        </w:rPr>
        <w:t xml:space="preserve"> other organizations, including</w:t>
      </w:r>
      <w:r w:rsidR="00E16080" w:rsidRPr="004F4471">
        <w:rPr>
          <w:rFonts w:ascii="Arial" w:hAnsi="Arial" w:cs="Arial"/>
        </w:rPr>
        <w:t xml:space="preserve"> </w:t>
      </w:r>
      <w:r w:rsidR="002A3597" w:rsidRPr="004F4471">
        <w:rPr>
          <w:rFonts w:ascii="Arial" w:hAnsi="Arial" w:cs="Arial"/>
        </w:rPr>
        <w:t>P</w:t>
      </w:r>
      <w:r w:rsidR="00E16080" w:rsidRPr="004F4471">
        <w:rPr>
          <w:rFonts w:ascii="Arial" w:hAnsi="Arial" w:cs="Arial"/>
        </w:rPr>
        <w:t xml:space="preserve">ower to </w:t>
      </w:r>
      <w:r w:rsidR="002A3597" w:rsidRPr="004F4471">
        <w:rPr>
          <w:rFonts w:ascii="Arial" w:hAnsi="Arial" w:cs="Arial"/>
        </w:rPr>
        <w:t>B</w:t>
      </w:r>
      <w:r w:rsidR="00E16080" w:rsidRPr="004F4471">
        <w:rPr>
          <w:rFonts w:ascii="Arial" w:hAnsi="Arial" w:cs="Arial"/>
        </w:rPr>
        <w:t>e</w:t>
      </w:r>
      <w:r w:rsidR="002A3597" w:rsidRPr="004F4471">
        <w:rPr>
          <w:rFonts w:ascii="Arial" w:hAnsi="Arial" w:cs="Arial"/>
        </w:rPr>
        <w:t>,</w:t>
      </w:r>
      <w:r w:rsidR="00E16080" w:rsidRPr="004F4471">
        <w:rPr>
          <w:rFonts w:ascii="Arial" w:hAnsi="Arial" w:cs="Arial"/>
        </w:rPr>
        <w:t xml:space="preserve"> </w:t>
      </w:r>
      <w:r w:rsidR="002A3597" w:rsidRPr="004F4471">
        <w:rPr>
          <w:rFonts w:ascii="Arial" w:hAnsi="Arial" w:cs="Arial"/>
        </w:rPr>
        <w:t xml:space="preserve">to </w:t>
      </w:r>
      <w:r w:rsidR="00E16080" w:rsidRPr="004F4471">
        <w:rPr>
          <w:rFonts w:ascii="Arial" w:hAnsi="Arial" w:cs="Arial"/>
        </w:rPr>
        <w:t>develop customized tours</w:t>
      </w:r>
      <w:r w:rsidR="002A3597" w:rsidRPr="004F4471">
        <w:rPr>
          <w:rFonts w:ascii="Arial" w:hAnsi="Arial" w:cs="Arial"/>
        </w:rPr>
        <w:t>.</w:t>
      </w:r>
      <w:r w:rsidR="00E16080" w:rsidRPr="004F4471">
        <w:rPr>
          <w:rFonts w:ascii="Arial" w:hAnsi="Arial" w:cs="Arial"/>
        </w:rPr>
        <w:t xml:space="preserve"> </w:t>
      </w:r>
      <w:r w:rsidR="002A3597" w:rsidRPr="004F4471">
        <w:rPr>
          <w:rFonts w:ascii="Arial" w:hAnsi="Arial" w:cs="Arial"/>
        </w:rPr>
        <w:t xml:space="preserve">We’re </w:t>
      </w:r>
      <w:r w:rsidR="00E16080" w:rsidRPr="004F4471">
        <w:rPr>
          <w:rFonts w:ascii="Arial" w:hAnsi="Arial" w:cs="Arial"/>
        </w:rPr>
        <w:t xml:space="preserve">working on training </w:t>
      </w:r>
      <w:r w:rsidR="002A3597" w:rsidRPr="004F4471">
        <w:rPr>
          <w:rFonts w:ascii="Arial" w:hAnsi="Arial" w:cs="Arial"/>
        </w:rPr>
        <w:t xml:space="preserve">staff </w:t>
      </w:r>
      <w:r w:rsidR="00E16080" w:rsidRPr="004F4471">
        <w:rPr>
          <w:rFonts w:ascii="Arial" w:hAnsi="Arial" w:cs="Arial"/>
        </w:rPr>
        <w:t>so that if someone shows up with</w:t>
      </w:r>
      <w:r w:rsidR="002A3597" w:rsidRPr="004F4471">
        <w:rPr>
          <w:rFonts w:ascii="Arial" w:hAnsi="Arial" w:cs="Arial"/>
        </w:rPr>
        <w:t xml:space="preserve"> a </w:t>
      </w:r>
      <w:r w:rsidR="00E16080" w:rsidRPr="004F4471">
        <w:rPr>
          <w:rFonts w:ascii="Arial" w:hAnsi="Arial" w:cs="Arial"/>
        </w:rPr>
        <w:t>visual impairment or some other issue, that there's a way of providing</w:t>
      </w:r>
      <w:r w:rsidR="002A3597" w:rsidRPr="004F4471">
        <w:rPr>
          <w:rFonts w:ascii="Arial" w:hAnsi="Arial" w:cs="Arial"/>
        </w:rPr>
        <w:t xml:space="preserve"> </w:t>
      </w:r>
      <w:r w:rsidR="00E16080" w:rsidRPr="004F4471">
        <w:rPr>
          <w:rFonts w:ascii="Arial" w:hAnsi="Arial" w:cs="Arial"/>
        </w:rPr>
        <w:t xml:space="preserve">a meaningful experience to that person. </w:t>
      </w:r>
      <w:r w:rsidR="002A3597" w:rsidRPr="004F4471">
        <w:rPr>
          <w:rFonts w:ascii="Arial" w:hAnsi="Arial" w:cs="Arial"/>
        </w:rPr>
        <w:t>If t</w:t>
      </w:r>
      <w:r w:rsidR="00E16080" w:rsidRPr="004F4471">
        <w:rPr>
          <w:rFonts w:ascii="Arial" w:hAnsi="Arial" w:cs="Arial"/>
        </w:rPr>
        <w:t>here's something in particular that's needed, we can certainly tailor those experiences to the visitor</w:t>
      </w:r>
      <w:r w:rsidR="002A3597" w:rsidRPr="004F4471">
        <w:rPr>
          <w:rFonts w:ascii="Arial" w:hAnsi="Arial" w:cs="Arial"/>
        </w:rPr>
        <w:t xml:space="preserve">, we </w:t>
      </w:r>
      <w:r w:rsidR="002A3597" w:rsidRPr="004F4471">
        <w:rPr>
          <w:rFonts w:ascii="Arial" w:hAnsi="Arial" w:cs="Arial"/>
        </w:rPr>
        <w:t xml:space="preserve">just </w:t>
      </w:r>
      <w:r w:rsidR="002A3597" w:rsidRPr="004F4471">
        <w:rPr>
          <w:rFonts w:ascii="Arial" w:hAnsi="Arial" w:cs="Arial"/>
        </w:rPr>
        <w:t>need</w:t>
      </w:r>
      <w:r w:rsidR="002A3597" w:rsidRPr="004F4471">
        <w:rPr>
          <w:rFonts w:ascii="Arial" w:hAnsi="Arial" w:cs="Arial"/>
        </w:rPr>
        <w:t xml:space="preserve"> a bit of a heads up</w:t>
      </w:r>
      <w:r w:rsidR="002A3597" w:rsidRPr="004F4471">
        <w:rPr>
          <w:rFonts w:ascii="Arial" w:hAnsi="Arial" w:cs="Arial"/>
        </w:rPr>
        <w:t xml:space="preserve">. </w:t>
      </w:r>
    </w:p>
    <w:p w14:paraId="0A17434F" w14:textId="77777777" w:rsidR="002A3597" w:rsidRPr="004F4471" w:rsidRDefault="002A3597">
      <w:pPr>
        <w:spacing w:after="0"/>
        <w:rPr>
          <w:rFonts w:ascii="Arial" w:hAnsi="Arial" w:cs="Arial"/>
        </w:rPr>
      </w:pPr>
    </w:p>
    <w:p w14:paraId="37B18C1E" w14:textId="68E645F9" w:rsidR="006E2D3B" w:rsidRPr="004F4471" w:rsidRDefault="002A3597">
      <w:pPr>
        <w:spacing w:after="0"/>
        <w:rPr>
          <w:rFonts w:ascii="Arial" w:hAnsi="Arial" w:cs="Arial"/>
        </w:rPr>
      </w:pPr>
      <w:r w:rsidRPr="004F4471">
        <w:rPr>
          <w:rFonts w:ascii="Arial" w:hAnsi="Arial" w:cs="Arial"/>
          <w:b/>
          <w:bCs/>
        </w:rPr>
        <w:t>Dannielle</w:t>
      </w:r>
      <w:r w:rsidRPr="004F4471">
        <w:rPr>
          <w:rFonts w:ascii="Arial" w:hAnsi="Arial" w:cs="Arial"/>
        </w:rPr>
        <w:t xml:space="preserve">: </w:t>
      </w:r>
      <w:r w:rsidR="00E16080" w:rsidRPr="004F4471">
        <w:rPr>
          <w:rFonts w:ascii="Arial" w:hAnsi="Arial" w:cs="Arial"/>
        </w:rPr>
        <w:t xml:space="preserve">I know there's like a wooden accessible trail or walkway at </w:t>
      </w:r>
      <w:r w:rsidRPr="004F4471">
        <w:rPr>
          <w:rFonts w:ascii="Arial" w:hAnsi="Arial" w:cs="Arial"/>
        </w:rPr>
        <w:t>B</w:t>
      </w:r>
      <w:r w:rsidR="00E16080" w:rsidRPr="004F4471">
        <w:rPr>
          <w:rFonts w:ascii="Arial" w:hAnsi="Arial" w:cs="Arial"/>
        </w:rPr>
        <w:t xml:space="preserve">urns </w:t>
      </w:r>
      <w:r w:rsidRPr="004F4471">
        <w:rPr>
          <w:rFonts w:ascii="Arial" w:hAnsi="Arial" w:cs="Arial"/>
        </w:rPr>
        <w:t>B</w:t>
      </w:r>
      <w:r w:rsidR="00E16080" w:rsidRPr="004F4471">
        <w:rPr>
          <w:rFonts w:ascii="Arial" w:hAnsi="Arial" w:cs="Arial"/>
        </w:rPr>
        <w:t xml:space="preserve">og and I think there is also one on Vancouver Island, near Long Beach. </w:t>
      </w:r>
      <w:r w:rsidRPr="004F4471">
        <w:rPr>
          <w:rFonts w:ascii="Arial" w:hAnsi="Arial" w:cs="Arial"/>
        </w:rPr>
        <w:t>Is the</w:t>
      </w:r>
      <w:r w:rsidR="00E16080" w:rsidRPr="004F4471">
        <w:rPr>
          <w:rFonts w:ascii="Arial" w:hAnsi="Arial" w:cs="Arial"/>
        </w:rPr>
        <w:t xml:space="preserve"> </w:t>
      </w:r>
      <w:r w:rsidRPr="004F4471">
        <w:rPr>
          <w:rFonts w:ascii="Arial" w:hAnsi="Arial" w:cs="Arial"/>
        </w:rPr>
        <w:t>P</w:t>
      </w:r>
      <w:r w:rsidR="00E16080" w:rsidRPr="004F4471">
        <w:rPr>
          <w:rFonts w:ascii="Arial" w:hAnsi="Arial" w:cs="Arial"/>
        </w:rPr>
        <w:t xml:space="preserve">arks </w:t>
      </w:r>
      <w:r w:rsidRPr="004F4471">
        <w:rPr>
          <w:rFonts w:ascii="Arial" w:hAnsi="Arial" w:cs="Arial"/>
        </w:rPr>
        <w:t>D</w:t>
      </w:r>
      <w:r w:rsidR="00E16080" w:rsidRPr="004F4471">
        <w:rPr>
          <w:rFonts w:ascii="Arial" w:hAnsi="Arial" w:cs="Arial"/>
        </w:rPr>
        <w:t>epartment plan</w:t>
      </w:r>
      <w:r w:rsidRPr="004F4471">
        <w:rPr>
          <w:rFonts w:ascii="Arial" w:hAnsi="Arial" w:cs="Arial"/>
        </w:rPr>
        <w:t>ning</w:t>
      </w:r>
      <w:r w:rsidR="00E16080" w:rsidRPr="004F4471">
        <w:rPr>
          <w:rFonts w:ascii="Arial" w:hAnsi="Arial" w:cs="Arial"/>
        </w:rPr>
        <w:t xml:space="preserve"> to have any more of those throughout Canada </w:t>
      </w:r>
      <w:r w:rsidRPr="004F4471">
        <w:rPr>
          <w:rFonts w:ascii="Arial" w:hAnsi="Arial" w:cs="Arial"/>
        </w:rPr>
        <w:t>or</w:t>
      </w:r>
      <w:r w:rsidR="00E16080" w:rsidRPr="004F4471">
        <w:rPr>
          <w:rFonts w:ascii="Arial" w:hAnsi="Arial" w:cs="Arial"/>
        </w:rPr>
        <w:t xml:space="preserve"> maybe even incorporatin</w:t>
      </w:r>
      <w:r w:rsidR="00E35A9F" w:rsidRPr="004F4471">
        <w:rPr>
          <w:rFonts w:ascii="Arial" w:hAnsi="Arial" w:cs="Arial"/>
        </w:rPr>
        <w:t xml:space="preserve">g </w:t>
      </w:r>
      <w:r w:rsidR="00E16080" w:rsidRPr="004F4471">
        <w:rPr>
          <w:rFonts w:ascii="Arial" w:hAnsi="Arial" w:cs="Arial"/>
        </w:rPr>
        <w:t>some knowledge about edible plants</w:t>
      </w:r>
      <w:r w:rsidRPr="004F4471">
        <w:rPr>
          <w:rFonts w:ascii="Arial" w:hAnsi="Arial" w:cs="Arial"/>
        </w:rPr>
        <w:t>?</w:t>
      </w:r>
      <w:r w:rsidR="00E16080" w:rsidRPr="004F4471">
        <w:rPr>
          <w:rFonts w:ascii="Arial" w:hAnsi="Arial" w:cs="Arial"/>
        </w:rPr>
        <w:t xml:space="preserve"> </w:t>
      </w:r>
      <w:r w:rsidRPr="004F4471">
        <w:rPr>
          <w:rFonts w:ascii="Arial" w:hAnsi="Arial" w:cs="Arial"/>
        </w:rPr>
        <w:t>Maybe</w:t>
      </w:r>
      <w:r w:rsidR="00E16080" w:rsidRPr="004F4471">
        <w:rPr>
          <w:rFonts w:ascii="Arial" w:hAnsi="Arial" w:cs="Arial"/>
        </w:rPr>
        <w:t xml:space="preserve"> having a botanist or </w:t>
      </w:r>
      <w:r w:rsidRPr="004F4471">
        <w:rPr>
          <w:rFonts w:ascii="Arial" w:hAnsi="Arial" w:cs="Arial"/>
        </w:rPr>
        <w:t>a r</w:t>
      </w:r>
      <w:r w:rsidR="00E16080" w:rsidRPr="004F4471">
        <w:rPr>
          <w:rFonts w:ascii="Arial" w:hAnsi="Arial" w:cs="Arial"/>
        </w:rPr>
        <w:t>anger who will know about edible plants or medicinal plants</w:t>
      </w:r>
      <w:r w:rsidRPr="004F4471">
        <w:rPr>
          <w:rFonts w:ascii="Arial" w:hAnsi="Arial" w:cs="Arial"/>
        </w:rPr>
        <w:t>?</w:t>
      </w:r>
      <w:r w:rsidR="00E16080" w:rsidRPr="004F4471">
        <w:rPr>
          <w:rFonts w:ascii="Arial" w:hAnsi="Arial" w:cs="Arial"/>
        </w:rPr>
        <w:t xml:space="preserve"> </w:t>
      </w:r>
      <w:r w:rsidRPr="004F4471">
        <w:rPr>
          <w:rFonts w:ascii="Arial" w:hAnsi="Arial" w:cs="Arial"/>
        </w:rPr>
        <w:t>Y</w:t>
      </w:r>
      <w:r w:rsidR="00E16080" w:rsidRPr="004F4471">
        <w:rPr>
          <w:rFonts w:ascii="Arial" w:hAnsi="Arial" w:cs="Arial"/>
        </w:rPr>
        <w:t>ou might even encourage some of the First Nations</w:t>
      </w:r>
      <w:r w:rsidRPr="004F4471">
        <w:rPr>
          <w:rFonts w:ascii="Arial" w:hAnsi="Arial" w:cs="Arial"/>
        </w:rPr>
        <w:t xml:space="preserve">, </w:t>
      </w:r>
      <w:r w:rsidR="00E16080" w:rsidRPr="004F4471">
        <w:rPr>
          <w:rFonts w:ascii="Arial" w:hAnsi="Arial" w:cs="Arial"/>
        </w:rPr>
        <w:t>women particularly</w:t>
      </w:r>
      <w:r w:rsidRPr="004F4471">
        <w:rPr>
          <w:rFonts w:ascii="Arial" w:hAnsi="Arial" w:cs="Arial"/>
        </w:rPr>
        <w:t>,</w:t>
      </w:r>
      <w:r w:rsidR="00E16080" w:rsidRPr="004F4471">
        <w:rPr>
          <w:rFonts w:ascii="Arial" w:hAnsi="Arial" w:cs="Arial"/>
        </w:rPr>
        <w:t xml:space="preserve"> to be involved</w:t>
      </w:r>
      <w:r w:rsidRPr="004F4471">
        <w:rPr>
          <w:rFonts w:ascii="Arial" w:hAnsi="Arial" w:cs="Arial"/>
        </w:rPr>
        <w:t xml:space="preserve">. </w:t>
      </w:r>
      <w:r w:rsidR="00E16080" w:rsidRPr="004F4471">
        <w:rPr>
          <w:rFonts w:ascii="Arial" w:hAnsi="Arial" w:cs="Arial"/>
        </w:rPr>
        <w:t xml:space="preserve">I know there are </w:t>
      </w:r>
      <w:r w:rsidRPr="004F4471">
        <w:rPr>
          <w:rFonts w:ascii="Arial" w:hAnsi="Arial" w:cs="Arial"/>
        </w:rPr>
        <w:t xml:space="preserve">many </w:t>
      </w:r>
      <w:r w:rsidR="00E16080" w:rsidRPr="004F4471">
        <w:rPr>
          <w:rFonts w:ascii="Arial" w:hAnsi="Arial" w:cs="Arial"/>
        </w:rPr>
        <w:t xml:space="preserve">edible mushrooms and greens things that can be used </w:t>
      </w:r>
      <w:r w:rsidRPr="004F4471">
        <w:rPr>
          <w:rFonts w:ascii="Arial" w:hAnsi="Arial" w:cs="Arial"/>
        </w:rPr>
        <w:t>in place of</w:t>
      </w:r>
      <w:r w:rsidR="00E16080" w:rsidRPr="004F4471">
        <w:rPr>
          <w:rFonts w:ascii="Arial" w:hAnsi="Arial" w:cs="Arial"/>
        </w:rPr>
        <w:t xml:space="preserve"> Big Pharma. </w:t>
      </w:r>
      <w:proofErr w:type="spellStart"/>
      <w:r w:rsidR="00E16080" w:rsidRPr="004F4471">
        <w:rPr>
          <w:rFonts w:ascii="Arial" w:hAnsi="Arial" w:cs="Arial"/>
        </w:rPr>
        <w:t>I'm</w:t>
      </w:r>
      <w:proofErr w:type="spellEnd"/>
      <w:r w:rsidR="00E16080" w:rsidRPr="004F4471">
        <w:rPr>
          <w:rFonts w:ascii="Arial" w:hAnsi="Arial" w:cs="Arial"/>
        </w:rPr>
        <w:t xml:space="preserve"> wondering if the </w:t>
      </w:r>
      <w:r w:rsidRPr="004F4471">
        <w:rPr>
          <w:rFonts w:ascii="Arial" w:hAnsi="Arial" w:cs="Arial"/>
        </w:rPr>
        <w:t>P</w:t>
      </w:r>
      <w:r w:rsidR="00E16080" w:rsidRPr="004F4471">
        <w:rPr>
          <w:rFonts w:ascii="Arial" w:hAnsi="Arial" w:cs="Arial"/>
        </w:rPr>
        <w:t>ark</w:t>
      </w:r>
      <w:r w:rsidRPr="004F4471">
        <w:rPr>
          <w:rFonts w:ascii="Arial" w:hAnsi="Arial" w:cs="Arial"/>
        </w:rPr>
        <w:t>s D</w:t>
      </w:r>
      <w:r w:rsidR="00E16080" w:rsidRPr="004F4471">
        <w:rPr>
          <w:rFonts w:ascii="Arial" w:hAnsi="Arial" w:cs="Arial"/>
        </w:rPr>
        <w:t>epartment has any plans to expand on those programs.</w:t>
      </w:r>
    </w:p>
    <w:p w14:paraId="31592F45" w14:textId="77777777" w:rsidR="006E2D3B" w:rsidRPr="004F4471" w:rsidRDefault="006E2D3B">
      <w:pPr>
        <w:spacing w:after="0"/>
        <w:rPr>
          <w:rFonts w:ascii="Arial" w:hAnsi="Arial" w:cs="Arial"/>
        </w:rPr>
      </w:pPr>
    </w:p>
    <w:p w14:paraId="42EA6195" w14:textId="5AAEC9CB" w:rsidR="006E2D3B" w:rsidRPr="004F4471" w:rsidRDefault="002A3597" w:rsidP="009946B3">
      <w:pPr>
        <w:spacing w:after="0"/>
        <w:rPr>
          <w:rFonts w:ascii="Arial" w:hAnsi="Arial" w:cs="Arial"/>
        </w:rPr>
      </w:pPr>
      <w:r w:rsidRPr="004F4471">
        <w:rPr>
          <w:rFonts w:ascii="Arial" w:hAnsi="Arial" w:cs="Arial"/>
          <w:b/>
          <w:bCs/>
        </w:rPr>
        <w:t>Shira</w:t>
      </w:r>
      <w:r w:rsidRPr="004F4471">
        <w:rPr>
          <w:rFonts w:ascii="Arial" w:hAnsi="Arial" w:cs="Arial"/>
        </w:rPr>
        <w:t xml:space="preserve">: </w:t>
      </w:r>
      <w:r w:rsidR="00E16080" w:rsidRPr="004F4471">
        <w:rPr>
          <w:rFonts w:ascii="Arial" w:hAnsi="Arial" w:cs="Arial"/>
        </w:rPr>
        <w:t xml:space="preserve">Parks Canada is a really decentralized agency. </w:t>
      </w:r>
      <w:r w:rsidRPr="004F4471">
        <w:rPr>
          <w:rFonts w:ascii="Arial" w:hAnsi="Arial" w:cs="Arial"/>
        </w:rPr>
        <w:t>W</w:t>
      </w:r>
      <w:r w:rsidR="00E16080" w:rsidRPr="004F4471">
        <w:rPr>
          <w:rFonts w:ascii="Arial" w:hAnsi="Arial" w:cs="Arial"/>
        </w:rPr>
        <w:t>e have a national office, which supports the different parks and sites to develop accessible experiences</w:t>
      </w:r>
      <w:r w:rsidRPr="004F4471">
        <w:rPr>
          <w:rFonts w:ascii="Arial" w:hAnsi="Arial" w:cs="Arial"/>
        </w:rPr>
        <w:t>, b</w:t>
      </w:r>
      <w:r w:rsidR="00E16080" w:rsidRPr="004F4471">
        <w:rPr>
          <w:rFonts w:ascii="Arial" w:hAnsi="Arial" w:cs="Arial"/>
        </w:rPr>
        <w:t>ut they're really the ones that will say</w:t>
      </w:r>
      <w:r w:rsidRPr="004F4471">
        <w:rPr>
          <w:rFonts w:ascii="Arial" w:hAnsi="Arial" w:cs="Arial"/>
        </w:rPr>
        <w:t>:</w:t>
      </w:r>
      <w:r w:rsidR="00E16080" w:rsidRPr="004F4471">
        <w:rPr>
          <w:rFonts w:ascii="Arial" w:hAnsi="Arial" w:cs="Arial"/>
        </w:rPr>
        <w:t xml:space="preserve"> we want to do this because it's really appropriate for our site. </w:t>
      </w:r>
      <w:r w:rsidRPr="004F4471">
        <w:rPr>
          <w:rFonts w:ascii="Arial" w:hAnsi="Arial" w:cs="Arial"/>
        </w:rPr>
        <w:t>That</w:t>
      </w:r>
      <w:r w:rsidR="00E16080" w:rsidRPr="004F4471">
        <w:rPr>
          <w:rFonts w:ascii="Arial" w:hAnsi="Arial" w:cs="Arial"/>
        </w:rPr>
        <w:t xml:space="preserve"> being said, </w:t>
      </w:r>
      <w:proofErr w:type="spellStart"/>
      <w:r w:rsidR="00E16080" w:rsidRPr="004F4471">
        <w:rPr>
          <w:rFonts w:ascii="Arial" w:hAnsi="Arial" w:cs="Arial"/>
        </w:rPr>
        <w:t>we</w:t>
      </w:r>
      <w:proofErr w:type="spellEnd"/>
      <w:r w:rsidR="00E16080" w:rsidRPr="004F4471">
        <w:rPr>
          <w:rFonts w:ascii="Arial" w:hAnsi="Arial" w:cs="Arial"/>
        </w:rPr>
        <w:t xml:space="preserve"> do provide support to them</w:t>
      </w:r>
      <w:r w:rsidRPr="004F4471">
        <w:rPr>
          <w:rFonts w:ascii="Arial" w:hAnsi="Arial" w:cs="Arial"/>
        </w:rPr>
        <w:t>, s</w:t>
      </w:r>
      <w:r w:rsidR="00E16080" w:rsidRPr="004F4471">
        <w:rPr>
          <w:rFonts w:ascii="Arial" w:hAnsi="Arial" w:cs="Arial"/>
        </w:rPr>
        <w:t xml:space="preserve">o if they want to make an accessible experience, we </w:t>
      </w:r>
      <w:r w:rsidRPr="004F4471">
        <w:rPr>
          <w:rFonts w:ascii="Arial" w:hAnsi="Arial" w:cs="Arial"/>
        </w:rPr>
        <w:t xml:space="preserve">can </w:t>
      </w:r>
      <w:r w:rsidR="00E16080" w:rsidRPr="004F4471">
        <w:rPr>
          <w:rFonts w:ascii="Arial" w:hAnsi="Arial" w:cs="Arial"/>
        </w:rPr>
        <w:t>provide a lot of guidance</w:t>
      </w:r>
      <w:r w:rsidRPr="004F4471">
        <w:rPr>
          <w:rFonts w:ascii="Arial" w:hAnsi="Arial" w:cs="Arial"/>
        </w:rPr>
        <w:t xml:space="preserve">. </w:t>
      </w:r>
      <w:r w:rsidR="00E16080" w:rsidRPr="004F4471">
        <w:rPr>
          <w:rFonts w:ascii="Arial" w:hAnsi="Arial" w:cs="Arial"/>
        </w:rPr>
        <w:t>I'm often contacted by sites</w:t>
      </w:r>
      <w:r w:rsidRPr="004F4471">
        <w:rPr>
          <w:rFonts w:ascii="Arial" w:hAnsi="Arial" w:cs="Arial"/>
        </w:rPr>
        <w:t xml:space="preserve"> </w:t>
      </w:r>
      <w:r w:rsidR="00E16080" w:rsidRPr="004F4471">
        <w:rPr>
          <w:rFonts w:ascii="Arial" w:hAnsi="Arial" w:cs="Arial"/>
        </w:rPr>
        <w:t xml:space="preserve">developing these new things, asking for best practices, universal design principles, </w:t>
      </w:r>
      <w:r w:rsidR="00E16080" w:rsidRPr="004F4471">
        <w:rPr>
          <w:rFonts w:ascii="Arial" w:hAnsi="Arial" w:cs="Arial"/>
        </w:rPr>
        <w:lastRenderedPageBreak/>
        <w:t xml:space="preserve">that kind of stuff. </w:t>
      </w:r>
      <w:r w:rsidRPr="004F4471">
        <w:rPr>
          <w:rFonts w:ascii="Arial" w:hAnsi="Arial" w:cs="Arial"/>
        </w:rPr>
        <w:t>W</w:t>
      </w:r>
      <w:r w:rsidR="00E16080" w:rsidRPr="004F4471">
        <w:rPr>
          <w:rFonts w:ascii="Arial" w:hAnsi="Arial" w:cs="Arial"/>
        </w:rPr>
        <w:t xml:space="preserve">e certainly partner with other landholders, so many First Nations, there's </w:t>
      </w:r>
      <w:r w:rsidRPr="004F4471">
        <w:rPr>
          <w:rFonts w:ascii="Arial" w:hAnsi="Arial" w:cs="Arial"/>
        </w:rPr>
        <w:t>a co-</w:t>
      </w:r>
      <w:r w:rsidR="00E16080" w:rsidRPr="004F4471">
        <w:rPr>
          <w:rFonts w:ascii="Arial" w:hAnsi="Arial" w:cs="Arial"/>
        </w:rPr>
        <w:t>management situation</w:t>
      </w:r>
      <w:r w:rsidRPr="004F4471">
        <w:rPr>
          <w:rFonts w:ascii="Arial" w:hAnsi="Arial" w:cs="Arial"/>
        </w:rPr>
        <w:t>, s</w:t>
      </w:r>
      <w:r w:rsidR="00E16080" w:rsidRPr="004F4471">
        <w:rPr>
          <w:rFonts w:ascii="Arial" w:hAnsi="Arial" w:cs="Arial"/>
        </w:rPr>
        <w:t xml:space="preserve">o they're, of course involved in program development. </w:t>
      </w:r>
      <w:r w:rsidRPr="004F4471">
        <w:rPr>
          <w:rFonts w:ascii="Arial" w:hAnsi="Arial" w:cs="Arial"/>
        </w:rPr>
        <w:t>T</w:t>
      </w:r>
      <w:r w:rsidR="00E16080" w:rsidRPr="004F4471">
        <w:rPr>
          <w:rFonts w:ascii="Arial" w:hAnsi="Arial" w:cs="Arial"/>
        </w:rPr>
        <w:t>here</w:t>
      </w:r>
      <w:r w:rsidRPr="004F4471">
        <w:rPr>
          <w:rFonts w:ascii="Arial" w:hAnsi="Arial" w:cs="Arial"/>
        </w:rPr>
        <w:t xml:space="preserve"> are</w:t>
      </w:r>
      <w:r w:rsidR="00E16080" w:rsidRPr="004F4471">
        <w:rPr>
          <w:rFonts w:ascii="Arial" w:hAnsi="Arial" w:cs="Arial"/>
        </w:rPr>
        <w:t xml:space="preserve"> really special </w:t>
      </w:r>
      <w:r w:rsidRPr="004F4471">
        <w:rPr>
          <w:rFonts w:ascii="Arial" w:hAnsi="Arial" w:cs="Arial"/>
        </w:rPr>
        <w:t>I</w:t>
      </w:r>
      <w:r w:rsidR="00E16080" w:rsidRPr="004F4471">
        <w:rPr>
          <w:rFonts w:ascii="Arial" w:hAnsi="Arial" w:cs="Arial"/>
        </w:rPr>
        <w:t>ndigenous</w:t>
      </w:r>
      <w:r w:rsidRPr="004F4471">
        <w:rPr>
          <w:rFonts w:ascii="Arial" w:hAnsi="Arial" w:cs="Arial"/>
        </w:rPr>
        <w:t>-</w:t>
      </w:r>
      <w:r w:rsidR="00E16080" w:rsidRPr="004F4471">
        <w:rPr>
          <w:rFonts w:ascii="Arial" w:hAnsi="Arial" w:cs="Arial"/>
        </w:rPr>
        <w:t>led programs across the country that are that are great and really inclusive. I noticed in the chat someone had a question about</w:t>
      </w:r>
      <w:r w:rsidR="00E35A9F" w:rsidRPr="004F4471">
        <w:rPr>
          <w:rFonts w:ascii="Arial" w:hAnsi="Arial" w:cs="Arial"/>
        </w:rPr>
        <w:t xml:space="preserve"> </w:t>
      </w:r>
      <w:r w:rsidR="00E16080" w:rsidRPr="004F4471">
        <w:rPr>
          <w:rFonts w:ascii="Arial" w:hAnsi="Arial" w:cs="Arial"/>
        </w:rPr>
        <w:t>using universal design principles. Do</w:t>
      </w:r>
      <w:r w:rsidR="009946B3" w:rsidRPr="004F4471">
        <w:rPr>
          <w:rFonts w:ascii="Arial" w:hAnsi="Arial" w:cs="Arial"/>
        </w:rPr>
        <w:t>es</w:t>
      </w:r>
      <w:r w:rsidR="00E16080" w:rsidRPr="004F4471">
        <w:rPr>
          <w:rFonts w:ascii="Arial" w:hAnsi="Arial" w:cs="Arial"/>
        </w:rPr>
        <w:t xml:space="preserve"> </w:t>
      </w:r>
      <w:r w:rsidR="009946B3" w:rsidRPr="004F4471">
        <w:rPr>
          <w:rFonts w:ascii="Arial" w:hAnsi="Arial" w:cs="Arial"/>
        </w:rPr>
        <w:t>Parks Canada</w:t>
      </w:r>
      <w:r w:rsidR="00E16080" w:rsidRPr="004F4471">
        <w:rPr>
          <w:rFonts w:ascii="Arial" w:hAnsi="Arial" w:cs="Arial"/>
        </w:rPr>
        <w:t xml:space="preserve"> use</w:t>
      </w:r>
      <w:r w:rsidR="009946B3" w:rsidRPr="004F4471">
        <w:rPr>
          <w:rFonts w:ascii="Arial" w:hAnsi="Arial" w:cs="Arial"/>
        </w:rPr>
        <w:t xml:space="preserve"> </w:t>
      </w:r>
      <w:r w:rsidR="00E16080" w:rsidRPr="004F4471">
        <w:rPr>
          <w:rFonts w:ascii="Arial" w:hAnsi="Arial" w:cs="Arial"/>
        </w:rPr>
        <w:t>professionals that have universal design training? And yes, we do</w:t>
      </w:r>
      <w:r w:rsidR="009946B3" w:rsidRPr="004F4471">
        <w:rPr>
          <w:rFonts w:ascii="Arial" w:hAnsi="Arial" w:cs="Arial"/>
        </w:rPr>
        <w:t>, w</w:t>
      </w:r>
      <w:r w:rsidR="00E16080" w:rsidRPr="004F4471">
        <w:rPr>
          <w:rFonts w:ascii="Arial" w:hAnsi="Arial" w:cs="Arial"/>
        </w:rPr>
        <w:t>hether it's in</w:t>
      </w:r>
      <w:r w:rsidR="009946B3" w:rsidRPr="004F4471">
        <w:rPr>
          <w:rFonts w:ascii="Arial" w:hAnsi="Arial" w:cs="Arial"/>
        </w:rPr>
        <w:t>-</w:t>
      </w:r>
      <w:r w:rsidR="00E16080" w:rsidRPr="004F4471">
        <w:rPr>
          <w:rFonts w:ascii="Arial" w:hAnsi="Arial" w:cs="Arial"/>
        </w:rPr>
        <w:t xml:space="preserve">house staff or consultants, it's a really important part of how we prioritize projects and funding. Accessibility is a big principal, </w:t>
      </w:r>
      <w:r w:rsidR="009946B3" w:rsidRPr="004F4471">
        <w:rPr>
          <w:rFonts w:ascii="Arial" w:hAnsi="Arial" w:cs="Arial"/>
        </w:rPr>
        <w:t xml:space="preserve">and it’s </w:t>
      </w:r>
      <w:r w:rsidR="00E16080" w:rsidRPr="004F4471">
        <w:rPr>
          <w:rFonts w:ascii="Arial" w:hAnsi="Arial" w:cs="Arial"/>
        </w:rPr>
        <w:t xml:space="preserve">part of our mandate to provide access to all Canadians. </w:t>
      </w:r>
      <w:r w:rsidR="009946B3" w:rsidRPr="004F4471">
        <w:rPr>
          <w:rFonts w:ascii="Arial" w:hAnsi="Arial" w:cs="Arial"/>
        </w:rPr>
        <w:t>I</w:t>
      </w:r>
      <w:r w:rsidR="00E16080" w:rsidRPr="004F4471">
        <w:rPr>
          <w:rFonts w:ascii="Arial" w:hAnsi="Arial" w:cs="Arial"/>
        </w:rPr>
        <w:t>t's first and foremost of the new work we're doing.</w:t>
      </w:r>
      <w:r w:rsidR="009946B3" w:rsidRPr="004F4471">
        <w:rPr>
          <w:rFonts w:ascii="Arial" w:hAnsi="Arial" w:cs="Arial"/>
        </w:rPr>
        <w:t xml:space="preserve"> For</w:t>
      </w:r>
      <w:r w:rsidR="00E16080" w:rsidRPr="004F4471">
        <w:rPr>
          <w:rFonts w:ascii="Arial" w:hAnsi="Arial" w:cs="Arial"/>
        </w:rPr>
        <w:t xml:space="preserve"> example, we have a new program on inclusive washrooms. </w:t>
      </w:r>
      <w:r w:rsidR="009946B3" w:rsidRPr="004F4471">
        <w:rPr>
          <w:rFonts w:ascii="Arial" w:hAnsi="Arial" w:cs="Arial"/>
        </w:rPr>
        <w:t>A</w:t>
      </w:r>
      <w:r w:rsidR="00E16080" w:rsidRPr="004F4471">
        <w:rPr>
          <w:rFonts w:ascii="Arial" w:hAnsi="Arial" w:cs="Arial"/>
        </w:rPr>
        <w:t xml:space="preserve">ll new Parks Canada washrooms </w:t>
      </w:r>
      <w:r w:rsidR="009946B3" w:rsidRPr="004F4471">
        <w:rPr>
          <w:rFonts w:ascii="Arial" w:hAnsi="Arial" w:cs="Arial"/>
        </w:rPr>
        <w:t>will be</w:t>
      </w:r>
      <w:r w:rsidR="00E35A9F" w:rsidRPr="004F4471">
        <w:rPr>
          <w:rFonts w:ascii="Arial" w:hAnsi="Arial" w:cs="Arial"/>
        </w:rPr>
        <w:t xml:space="preserve"> </w:t>
      </w:r>
      <w:r w:rsidR="00E16080" w:rsidRPr="004F4471">
        <w:rPr>
          <w:rFonts w:ascii="Arial" w:hAnsi="Arial" w:cs="Arial"/>
        </w:rPr>
        <w:t>gender</w:t>
      </w:r>
      <w:r w:rsidR="009946B3" w:rsidRPr="004F4471">
        <w:rPr>
          <w:rFonts w:ascii="Arial" w:hAnsi="Arial" w:cs="Arial"/>
        </w:rPr>
        <w:t>-</w:t>
      </w:r>
      <w:r w:rsidR="00E16080" w:rsidRPr="004F4471">
        <w:rPr>
          <w:rFonts w:ascii="Arial" w:hAnsi="Arial" w:cs="Arial"/>
        </w:rPr>
        <w:t>neutral</w:t>
      </w:r>
      <w:r w:rsidR="009946B3" w:rsidRPr="004F4471">
        <w:rPr>
          <w:rFonts w:ascii="Arial" w:hAnsi="Arial" w:cs="Arial"/>
        </w:rPr>
        <w:t>, which means that</w:t>
      </w:r>
      <w:r w:rsidR="00E16080" w:rsidRPr="004F4471">
        <w:rPr>
          <w:rFonts w:ascii="Arial" w:hAnsi="Arial" w:cs="Arial"/>
        </w:rPr>
        <w:t xml:space="preserve"> people with disabilities </w:t>
      </w:r>
      <w:r w:rsidR="009946B3" w:rsidRPr="004F4471">
        <w:rPr>
          <w:rFonts w:ascii="Arial" w:hAnsi="Arial" w:cs="Arial"/>
        </w:rPr>
        <w:t xml:space="preserve">can </w:t>
      </w:r>
      <w:r w:rsidR="00E16080" w:rsidRPr="004F4471">
        <w:rPr>
          <w:rFonts w:ascii="Arial" w:hAnsi="Arial" w:cs="Arial"/>
        </w:rPr>
        <w:t>hav</w:t>
      </w:r>
      <w:r w:rsidR="009946B3" w:rsidRPr="004F4471">
        <w:rPr>
          <w:rFonts w:ascii="Arial" w:hAnsi="Arial" w:cs="Arial"/>
        </w:rPr>
        <w:t>e</w:t>
      </w:r>
      <w:r w:rsidR="00E16080" w:rsidRPr="004F4471">
        <w:rPr>
          <w:rFonts w:ascii="Arial" w:hAnsi="Arial" w:cs="Arial"/>
        </w:rPr>
        <w:t xml:space="preserve"> a caregiver of the opposite sex </w:t>
      </w:r>
      <w:r w:rsidR="009946B3" w:rsidRPr="004F4471">
        <w:rPr>
          <w:rFonts w:ascii="Arial" w:hAnsi="Arial" w:cs="Arial"/>
        </w:rPr>
        <w:t>come</w:t>
      </w:r>
      <w:r w:rsidR="00E16080" w:rsidRPr="004F4471">
        <w:rPr>
          <w:rFonts w:ascii="Arial" w:hAnsi="Arial" w:cs="Arial"/>
        </w:rPr>
        <w:t xml:space="preserve"> into </w:t>
      </w:r>
      <w:r w:rsidR="009946B3" w:rsidRPr="004F4471">
        <w:rPr>
          <w:rFonts w:ascii="Arial" w:hAnsi="Arial" w:cs="Arial"/>
        </w:rPr>
        <w:t xml:space="preserve">the </w:t>
      </w:r>
      <w:r w:rsidR="00E16080" w:rsidRPr="004F4471">
        <w:rPr>
          <w:rFonts w:ascii="Arial" w:hAnsi="Arial" w:cs="Arial"/>
        </w:rPr>
        <w:t>washroom to assist</w:t>
      </w:r>
      <w:r w:rsidR="009946B3" w:rsidRPr="004F4471">
        <w:rPr>
          <w:rFonts w:ascii="Arial" w:hAnsi="Arial" w:cs="Arial"/>
        </w:rPr>
        <w:t>. W</w:t>
      </w:r>
      <w:r w:rsidR="00E16080" w:rsidRPr="004F4471">
        <w:rPr>
          <w:rFonts w:ascii="Arial" w:hAnsi="Arial" w:cs="Arial"/>
        </w:rPr>
        <w:t>hen we talk about accessibility, we're also talking about inclusion and ensuring that we're trying to meet the needs of all Canadians.</w:t>
      </w:r>
    </w:p>
    <w:p w14:paraId="129DE39C" w14:textId="77777777" w:rsidR="006E2D3B" w:rsidRPr="004F4471" w:rsidRDefault="006E2D3B">
      <w:pPr>
        <w:spacing w:after="0"/>
        <w:rPr>
          <w:rFonts w:ascii="Arial" w:hAnsi="Arial" w:cs="Arial"/>
        </w:rPr>
      </w:pPr>
    </w:p>
    <w:p w14:paraId="35785D6B" w14:textId="37C44B63" w:rsidR="009946B3" w:rsidRPr="004F4471" w:rsidRDefault="009946B3">
      <w:pPr>
        <w:spacing w:after="0"/>
        <w:rPr>
          <w:rFonts w:ascii="Arial" w:hAnsi="Arial" w:cs="Arial"/>
        </w:rPr>
      </w:pPr>
      <w:r w:rsidRPr="004F4471">
        <w:rPr>
          <w:rFonts w:ascii="Arial" w:hAnsi="Arial" w:cs="Arial"/>
          <w:b/>
          <w:bCs/>
        </w:rPr>
        <w:t>Sheena</w:t>
      </w:r>
      <w:r w:rsidRPr="004F4471">
        <w:rPr>
          <w:rFonts w:ascii="Arial" w:hAnsi="Arial" w:cs="Arial"/>
        </w:rPr>
        <w:t xml:space="preserve">: We </w:t>
      </w:r>
      <w:r w:rsidR="00E16080" w:rsidRPr="004F4471">
        <w:rPr>
          <w:rFonts w:ascii="Arial" w:hAnsi="Arial" w:cs="Arial"/>
        </w:rPr>
        <w:t>a</w:t>
      </w:r>
      <w:r w:rsidRPr="004F4471">
        <w:rPr>
          <w:rFonts w:ascii="Arial" w:hAnsi="Arial" w:cs="Arial"/>
        </w:rPr>
        <w:t>re in the</w:t>
      </w:r>
      <w:r w:rsidR="00E16080" w:rsidRPr="004F4471">
        <w:rPr>
          <w:rFonts w:ascii="Arial" w:hAnsi="Arial" w:cs="Arial"/>
        </w:rPr>
        <w:t xml:space="preserve"> fourth wave now</w:t>
      </w:r>
      <w:r w:rsidRPr="004F4471">
        <w:rPr>
          <w:rFonts w:ascii="Arial" w:hAnsi="Arial" w:cs="Arial"/>
        </w:rPr>
        <w:t xml:space="preserve">, and </w:t>
      </w:r>
      <w:r w:rsidR="00E16080" w:rsidRPr="004F4471">
        <w:rPr>
          <w:rFonts w:ascii="Arial" w:hAnsi="Arial" w:cs="Arial"/>
        </w:rPr>
        <w:t>I feel uncomfortable going on</w:t>
      </w:r>
      <w:r w:rsidRPr="004F4471">
        <w:rPr>
          <w:rFonts w:ascii="Arial" w:hAnsi="Arial" w:cs="Arial"/>
        </w:rPr>
        <w:t xml:space="preserve"> the</w:t>
      </w:r>
      <w:r w:rsidR="00E16080" w:rsidRPr="004F4471">
        <w:rPr>
          <w:rFonts w:ascii="Arial" w:hAnsi="Arial" w:cs="Arial"/>
        </w:rPr>
        <w:t xml:space="preserve"> </w:t>
      </w:r>
      <w:r w:rsidRPr="004F4471">
        <w:rPr>
          <w:rFonts w:ascii="Arial" w:hAnsi="Arial" w:cs="Arial"/>
        </w:rPr>
        <w:t>S</w:t>
      </w:r>
      <w:r w:rsidR="00E16080" w:rsidRPr="004F4471">
        <w:rPr>
          <w:rFonts w:ascii="Arial" w:hAnsi="Arial" w:cs="Arial"/>
        </w:rPr>
        <w:t>ky</w:t>
      </w:r>
      <w:r w:rsidRPr="004F4471">
        <w:rPr>
          <w:rFonts w:ascii="Arial" w:hAnsi="Arial" w:cs="Arial"/>
        </w:rPr>
        <w:t>T</w:t>
      </w:r>
      <w:r w:rsidR="00E16080" w:rsidRPr="004F4471">
        <w:rPr>
          <w:rFonts w:ascii="Arial" w:hAnsi="Arial" w:cs="Arial"/>
        </w:rPr>
        <w:t>rain or on a bus</w:t>
      </w:r>
      <w:r w:rsidRPr="004F4471">
        <w:rPr>
          <w:rFonts w:ascii="Arial" w:hAnsi="Arial" w:cs="Arial"/>
        </w:rPr>
        <w:t>.</w:t>
      </w:r>
      <w:r w:rsidR="00E16080" w:rsidRPr="004F4471">
        <w:rPr>
          <w:rFonts w:ascii="Arial" w:hAnsi="Arial" w:cs="Arial"/>
        </w:rPr>
        <w:t xml:space="preserve"> I have a traumatic brain injury </w:t>
      </w:r>
      <w:r w:rsidRPr="004F4471">
        <w:rPr>
          <w:rFonts w:ascii="Arial" w:hAnsi="Arial" w:cs="Arial"/>
        </w:rPr>
        <w:t xml:space="preserve">from a </w:t>
      </w:r>
      <w:r w:rsidR="00E16080" w:rsidRPr="004F4471">
        <w:rPr>
          <w:rFonts w:ascii="Arial" w:hAnsi="Arial" w:cs="Arial"/>
        </w:rPr>
        <w:t>car accident</w:t>
      </w:r>
      <w:r w:rsidRPr="004F4471">
        <w:rPr>
          <w:rFonts w:ascii="Arial" w:hAnsi="Arial" w:cs="Arial"/>
        </w:rPr>
        <w:t xml:space="preserve"> that was not my fault</w:t>
      </w:r>
      <w:r w:rsidR="00E16080" w:rsidRPr="004F4471">
        <w:rPr>
          <w:rFonts w:ascii="Arial" w:hAnsi="Arial" w:cs="Arial"/>
        </w:rPr>
        <w:t xml:space="preserve">. </w:t>
      </w:r>
      <w:r w:rsidR="00C24B4C" w:rsidRPr="004F4471">
        <w:rPr>
          <w:rFonts w:ascii="Arial" w:hAnsi="Arial" w:cs="Arial"/>
        </w:rPr>
        <w:t xml:space="preserve">I’m not ready to get </w:t>
      </w:r>
      <w:r w:rsidR="00E16080" w:rsidRPr="004F4471">
        <w:rPr>
          <w:rFonts w:ascii="Arial" w:hAnsi="Arial" w:cs="Arial"/>
        </w:rPr>
        <w:t xml:space="preserve">back to a </w:t>
      </w:r>
      <w:r w:rsidR="00C24B4C" w:rsidRPr="004F4471">
        <w:rPr>
          <w:rFonts w:ascii="Arial" w:hAnsi="Arial" w:cs="Arial"/>
        </w:rPr>
        <w:t xml:space="preserve">rec </w:t>
      </w:r>
      <w:r w:rsidR="00E16080" w:rsidRPr="004F4471">
        <w:rPr>
          <w:rFonts w:ascii="Arial" w:hAnsi="Arial" w:cs="Arial"/>
        </w:rPr>
        <w:t>center in Vancouver</w:t>
      </w:r>
      <w:r w:rsidR="00C24B4C" w:rsidRPr="004F4471">
        <w:rPr>
          <w:rFonts w:ascii="Arial" w:hAnsi="Arial" w:cs="Arial"/>
        </w:rPr>
        <w:t>. S</w:t>
      </w:r>
      <w:r w:rsidR="00E16080" w:rsidRPr="004F4471">
        <w:rPr>
          <w:rFonts w:ascii="Arial" w:hAnsi="Arial" w:cs="Arial"/>
        </w:rPr>
        <w:t>ports</w:t>
      </w:r>
      <w:r w:rsidRPr="004F4471">
        <w:rPr>
          <w:rFonts w:ascii="Arial" w:hAnsi="Arial" w:cs="Arial"/>
        </w:rPr>
        <w:t xml:space="preserve"> are </w:t>
      </w:r>
      <w:r w:rsidR="00E16080" w:rsidRPr="004F4471">
        <w:rPr>
          <w:rFonts w:ascii="Arial" w:hAnsi="Arial" w:cs="Arial"/>
        </w:rPr>
        <w:t>really good for the mind, body and spirit</w:t>
      </w:r>
      <w:r w:rsidR="00C24B4C" w:rsidRPr="004F4471">
        <w:rPr>
          <w:rFonts w:ascii="Arial" w:hAnsi="Arial" w:cs="Arial"/>
        </w:rPr>
        <w:t xml:space="preserve"> but </w:t>
      </w:r>
      <w:r w:rsidR="00E16080" w:rsidRPr="004F4471">
        <w:rPr>
          <w:rFonts w:ascii="Arial" w:hAnsi="Arial" w:cs="Arial"/>
        </w:rPr>
        <w:t xml:space="preserve">I find that singing, </w:t>
      </w:r>
      <w:r w:rsidR="00C24B4C" w:rsidRPr="004F4471">
        <w:rPr>
          <w:rFonts w:ascii="Arial" w:hAnsi="Arial" w:cs="Arial"/>
        </w:rPr>
        <w:t>is</w:t>
      </w:r>
      <w:r w:rsidR="00E16080" w:rsidRPr="004F4471">
        <w:rPr>
          <w:rFonts w:ascii="Arial" w:hAnsi="Arial" w:cs="Arial"/>
        </w:rPr>
        <w:t xml:space="preserve"> very sad for me, from my own experience, but it's also very joyful. </w:t>
      </w:r>
    </w:p>
    <w:p w14:paraId="773FCF19" w14:textId="77777777" w:rsidR="009946B3" w:rsidRPr="004F4471" w:rsidRDefault="009946B3">
      <w:pPr>
        <w:spacing w:after="0"/>
        <w:rPr>
          <w:rFonts w:ascii="Arial" w:hAnsi="Arial" w:cs="Arial"/>
        </w:rPr>
      </w:pPr>
    </w:p>
    <w:p w14:paraId="1281E535" w14:textId="77777777" w:rsidR="00C24B4C" w:rsidRPr="004F4471" w:rsidRDefault="00C24B4C">
      <w:pPr>
        <w:spacing w:after="0"/>
        <w:rPr>
          <w:rFonts w:ascii="Arial" w:hAnsi="Arial" w:cs="Arial"/>
        </w:rPr>
      </w:pPr>
      <w:r w:rsidRPr="004F4471">
        <w:rPr>
          <w:rFonts w:ascii="Arial" w:hAnsi="Arial" w:cs="Arial"/>
          <w:b/>
          <w:bCs/>
        </w:rPr>
        <w:t>Eric</w:t>
      </w:r>
      <w:r w:rsidRPr="004F4471">
        <w:rPr>
          <w:rFonts w:ascii="Arial" w:hAnsi="Arial" w:cs="Arial"/>
        </w:rPr>
        <w:t>: E</w:t>
      </w:r>
      <w:r w:rsidR="00E16080" w:rsidRPr="004F4471">
        <w:rPr>
          <w:rFonts w:ascii="Arial" w:hAnsi="Arial" w:cs="Arial"/>
        </w:rPr>
        <w:t>verybody needs to do what's right for them and</w:t>
      </w:r>
      <w:r w:rsidRPr="004F4471">
        <w:rPr>
          <w:rFonts w:ascii="Arial" w:hAnsi="Arial" w:cs="Arial"/>
        </w:rPr>
        <w:t xml:space="preserve"> everyone </w:t>
      </w:r>
      <w:r w:rsidR="00E16080" w:rsidRPr="004F4471">
        <w:rPr>
          <w:rFonts w:ascii="Arial" w:hAnsi="Arial" w:cs="Arial"/>
        </w:rPr>
        <w:t xml:space="preserve">and knows their </w:t>
      </w:r>
      <w:r w:rsidRPr="004F4471">
        <w:rPr>
          <w:rFonts w:ascii="Arial" w:hAnsi="Arial" w:cs="Arial"/>
        </w:rPr>
        <w:t xml:space="preserve">own </w:t>
      </w:r>
      <w:r w:rsidR="00E16080" w:rsidRPr="004F4471">
        <w:rPr>
          <w:rFonts w:ascii="Arial" w:hAnsi="Arial" w:cs="Arial"/>
        </w:rPr>
        <w:t xml:space="preserve">body best. </w:t>
      </w:r>
      <w:r w:rsidRPr="004F4471">
        <w:rPr>
          <w:rFonts w:ascii="Arial" w:hAnsi="Arial" w:cs="Arial"/>
        </w:rPr>
        <w:t>N</w:t>
      </w:r>
      <w:r w:rsidR="00E16080" w:rsidRPr="004F4471">
        <w:rPr>
          <w:rFonts w:ascii="Arial" w:hAnsi="Arial" w:cs="Arial"/>
        </w:rPr>
        <w:t>avigating COVID is an ongoing process for us all</w:t>
      </w:r>
      <w:r w:rsidRPr="004F4471">
        <w:rPr>
          <w:rFonts w:ascii="Arial" w:hAnsi="Arial" w:cs="Arial"/>
        </w:rPr>
        <w:t xml:space="preserve">, and </w:t>
      </w:r>
      <w:r w:rsidR="00E16080" w:rsidRPr="004F4471">
        <w:rPr>
          <w:rFonts w:ascii="Arial" w:hAnsi="Arial" w:cs="Arial"/>
        </w:rPr>
        <w:t xml:space="preserve">recreation can be many different things. </w:t>
      </w:r>
      <w:r w:rsidRPr="004F4471">
        <w:rPr>
          <w:rFonts w:ascii="Arial" w:hAnsi="Arial" w:cs="Arial"/>
        </w:rPr>
        <w:t>Hopefully</w:t>
      </w:r>
      <w:r w:rsidR="00E16080" w:rsidRPr="004F4471">
        <w:rPr>
          <w:rFonts w:ascii="Arial" w:hAnsi="Arial" w:cs="Arial"/>
        </w:rPr>
        <w:t xml:space="preserve"> you take some resources today, we've talked about online, right? Or even singing, and I know you've collaborated with bands in the past. </w:t>
      </w:r>
      <w:r w:rsidRPr="004F4471">
        <w:rPr>
          <w:rFonts w:ascii="Arial" w:hAnsi="Arial" w:cs="Arial"/>
        </w:rPr>
        <w:t>If</w:t>
      </w:r>
      <w:r w:rsidR="00E16080" w:rsidRPr="004F4471">
        <w:rPr>
          <w:rFonts w:ascii="Arial" w:hAnsi="Arial" w:cs="Arial"/>
        </w:rPr>
        <w:t xml:space="preserve"> you're not ready to travel, or that's a challenge, maybe there</w:t>
      </w:r>
      <w:r w:rsidRPr="004F4471">
        <w:rPr>
          <w:rFonts w:ascii="Arial" w:hAnsi="Arial" w:cs="Arial"/>
        </w:rPr>
        <w:t xml:space="preserve"> are</w:t>
      </w:r>
      <w:r w:rsidR="00E16080" w:rsidRPr="004F4471">
        <w:rPr>
          <w:rFonts w:ascii="Arial" w:hAnsi="Arial" w:cs="Arial"/>
        </w:rPr>
        <w:t xml:space="preserve"> more online opportunities. I know</w:t>
      </w:r>
      <w:r w:rsidRPr="004F4471">
        <w:rPr>
          <w:rFonts w:ascii="Arial" w:hAnsi="Arial" w:cs="Arial"/>
        </w:rPr>
        <w:t xml:space="preserve"> </w:t>
      </w:r>
      <w:r w:rsidRPr="004F4471">
        <w:rPr>
          <w:rFonts w:ascii="Arial" w:hAnsi="Arial" w:cs="Arial"/>
        </w:rPr>
        <w:t>we'll have those</w:t>
      </w:r>
      <w:r w:rsidR="00E16080" w:rsidRPr="004F4471">
        <w:rPr>
          <w:rFonts w:ascii="Arial" w:hAnsi="Arial" w:cs="Arial"/>
        </w:rPr>
        <w:t xml:space="preserve">, through </w:t>
      </w:r>
      <w:proofErr w:type="spellStart"/>
      <w:r w:rsidRPr="004F4471">
        <w:rPr>
          <w:rFonts w:ascii="Arial" w:hAnsi="Arial" w:cs="Arial"/>
        </w:rPr>
        <w:t>C</w:t>
      </w:r>
      <w:r w:rsidR="00E16080" w:rsidRPr="004F4471">
        <w:rPr>
          <w:rFonts w:ascii="Arial" w:hAnsi="Arial" w:cs="Arial"/>
        </w:rPr>
        <w:t>onnec</w:t>
      </w:r>
      <w:r w:rsidRPr="004F4471">
        <w:rPr>
          <w:rFonts w:ascii="Arial" w:hAnsi="Arial" w:cs="Arial"/>
        </w:rPr>
        <w:t>Tra</w:t>
      </w:r>
      <w:proofErr w:type="spellEnd"/>
      <w:r w:rsidR="00E16080" w:rsidRPr="004F4471">
        <w:rPr>
          <w:rFonts w:ascii="Arial" w:hAnsi="Arial" w:cs="Arial"/>
        </w:rPr>
        <w:t xml:space="preserve">. </w:t>
      </w:r>
    </w:p>
    <w:p w14:paraId="4ADD5ACE" w14:textId="77777777" w:rsidR="00C24B4C" w:rsidRPr="004F4471" w:rsidRDefault="00C24B4C">
      <w:pPr>
        <w:spacing w:after="0"/>
        <w:rPr>
          <w:rFonts w:ascii="Arial" w:hAnsi="Arial" w:cs="Arial"/>
        </w:rPr>
      </w:pPr>
    </w:p>
    <w:p w14:paraId="6AC01DFC" w14:textId="77777777" w:rsidR="00C24B4C" w:rsidRPr="004F4471" w:rsidRDefault="00C24B4C">
      <w:pPr>
        <w:spacing w:after="0"/>
        <w:rPr>
          <w:rFonts w:ascii="Arial" w:hAnsi="Arial" w:cs="Arial"/>
        </w:rPr>
      </w:pPr>
      <w:r w:rsidRPr="004F4471">
        <w:rPr>
          <w:rFonts w:ascii="Arial" w:hAnsi="Arial" w:cs="Arial"/>
          <w:b/>
          <w:bCs/>
        </w:rPr>
        <w:t>Sheena</w:t>
      </w:r>
      <w:r w:rsidRPr="004F4471">
        <w:rPr>
          <w:rFonts w:ascii="Arial" w:hAnsi="Arial" w:cs="Arial"/>
        </w:rPr>
        <w:t>:</w:t>
      </w:r>
      <w:r w:rsidR="00E16080" w:rsidRPr="004F4471">
        <w:rPr>
          <w:rFonts w:ascii="Arial" w:hAnsi="Arial" w:cs="Arial"/>
        </w:rPr>
        <w:t xml:space="preserve"> I connect in another way with </w:t>
      </w:r>
      <w:r w:rsidRPr="004F4471">
        <w:rPr>
          <w:rFonts w:ascii="Arial" w:hAnsi="Arial" w:cs="Arial"/>
        </w:rPr>
        <w:t xml:space="preserve">bands </w:t>
      </w:r>
      <w:r w:rsidR="00E16080" w:rsidRPr="004F4471">
        <w:rPr>
          <w:rFonts w:ascii="Arial" w:hAnsi="Arial" w:cs="Arial"/>
        </w:rPr>
        <w:t xml:space="preserve">and also working on writing my own songs. </w:t>
      </w:r>
      <w:r w:rsidRPr="004F4471">
        <w:rPr>
          <w:rFonts w:ascii="Arial" w:hAnsi="Arial" w:cs="Arial"/>
        </w:rPr>
        <w:t xml:space="preserve">I </w:t>
      </w:r>
      <w:r w:rsidR="00E16080" w:rsidRPr="004F4471">
        <w:rPr>
          <w:rFonts w:ascii="Arial" w:hAnsi="Arial" w:cs="Arial"/>
        </w:rPr>
        <w:t xml:space="preserve">just mentioned being uncomfortable </w:t>
      </w:r>
      <w:r w:rsidRPr="004F4471">
        <w:rPr>
          <w:rFonts w:ascii="Arial" w:hAnsi="Arial" w:cs="Arial"/>
        </w:rPr>
        <w:t>when I</w:t>
      </w:r>
      <w:r w:rsidR="00E16080" w:rsidRPr="004F4471">
        <w:rPr>
          <w:rFonts w:ascii="Arial" w:hAnsi="Arial" w:cs="Arial"/>
        </w:rPr>
        <w:t xml:space="preserve"> sing with others</w:t>
      </w:r>
      <w:r w:rsidRPr="004F4471">
        <w:rPr>
          <w:rFonts w:ascii="Arial" w:hAnsi="Arial" w:cs="Arial"/>
        </w:rPr>
        <w:t xml:space="preserve"> s</w:t>
      </w:r>
      <w:r w:rsidR="00E16080" w:rsidRPr="004F4471">
        <w:rPr>
          <w:rFonts w:ascii="Arial" w:hAnsi="Arial" w:cs="Arial"/>
        </w:rPr>
        <w:t>o I'm going to take a step back.</w:t>
      </w:r>
    </w:p>
    <w:p w14:paraId="1F4ADC9D" w14:textId="77777777" w:rsidR="00F5455D" w:rsidRPr="004F4471" w:rsidRDefault="00F5455D">
      <w:pPr>
        <w:spacing w:after="0"/>
        <w:rPr>
          <w:rFonts w:ascii="Arial" w:hAnsi="Arial" w:cs="Arial"/>
          <w:b/>
          <w:bCs/>
        </w:rPr>
      </w:pPr>
    </w:p>
    <w:p w14:paraId="59580D46" w14:textId="7BD7C26D" w:rsidR="00C24B4C" w:rsidRPr="004F4471" w:rsidRDefault="00C24B4C">
      <w:pPr>
        <w:spacing w:after="0"/>
        <w:rPr>
          <w:rFonts w:ascii="Arial" w:hAnsi="Arial" w:cs="Arial"/>
        </w:rPr>
      </w:pPr>
      <w:r w:rsidRPr="004F4471">
        <w:rPr>
          <w:rFonts w:ascii="Arial" w:hAnsi="Arial" w:cs="Arial"/>
          <w:b/>
          <w:bCs/>
        </w:rPr>
        <w:t>Eric</w:t>
      </w:r>
      <w:r w:rsidRPr="004F4471">
        <w:rPr>
          <w:rFonts w:ascii="Arial" w:hAnsi="Arial" w:cs="Arial"/>
        </w:rPr>
        <w:t xml:space="preserve">: </w:t>
      </w:r>
      <w:r w:rsidR="00E16080" w:rsidRPr="004F4471">
        <w:rPr>
          <w:rFonts w:ascii="Arial" w:hAnsi="Arial" w:cs="Arial"/>
        </w:rPr>
        <w:t>I wanted to</w:t>
      </w:r>
      <w:r w:rsidRPr="004F4471">
        <w:rPr>
          <w:rFonts w:ascii="Arial" w:hAnsi="Arial" w:cs="Arial"/>
        </w:rPr>
        <w:t xml:space="preserve"> ask about</w:t>
      </w:r>
      <w:r w:rsidR="00E16080" w:rsidRPr="004F4471">
        <w:rPr>
          <w:rFonts w:ascii="Arial" w:hAnsi="Arial" w:cs="Arial"/>
        </w:rPr>
        <w:t xml:space="preserve"> cost</w:t>
      </w:r>
      <w:r w:rsidRPr="004F4471">
        <w:rPr>
          <w:rFonts w:ascii="Arial" w:hAnsi="Arial" w:cs="Arial"/>
        </w:rPr>
        <w:t xml:space="preserve"> f</w:t>
      </w:r>
      <w:r w:rsidR="00E16080" w:rsidRPr="004F4471">
        <w:rPr>
          <w:rFonts w:ascii="Arial" w:hAnsi="Arial" w:cs="Arial"/>
        </w:rPr>
        <w:t>or your adventures and specialized adventures</w:t>
      </w:r>
      <w:r w:rsidRPr="004F4471">
        <w:rPr>
          <w:rFonts w:ascii="Arial" w:hAnsi="Arial" w:cs="Arial"/>
        </w:rPr>
        <w:t>. I</w:t>
      </w:r>
      <w:r w:rsidR="00E16080" w:rsidRPr="004F4471">
        <w:rPr>
          <w:rFonts w:ascii="Arial" w:hAnsi="Arial" w:cs="Arial"/>
        </w:rPr>
        <w:t xml:space="preserve">f somebody wants to go rock climbing or do something, what would be considered out of the ordinary? What is the cost involved with that? </w:t>
      </w:r>
    </w:p>
    <w:p w14:paraId="43344461" w14:textId="77777777" w:rsidR="00C24B4C" w:rsidRPr="004F4471" w:rsidRDefault="00C24B4C">
      <w:pPr>
        <w:spacing w:after="0"/>
        <w:rPr>
          <w:rFonts w:ascii="Arial" w:hAnsi="Arial" w:cs="Arial"/>
        </w:rPr>
      </w:pPr>
    </w:p>
    <w:p w14:paraId="2B8BC5E1" w14:textId="32447E29" w:rsidR="006E2D3B" w:rsidRPr="004F4471" w:rsidRDefault="00C24B4C">
      <w:pPr>
        <w:spacing w:after="0"/>
        <w:rPr>
          <w:rFonts w:ascii="Arial" w:hAnsi="Arial" w:cs="Arial"/>
        </w:rPr>
      </w:pPr>
      <w:proofErr w:type="spellStart"/>
      <w:r w:rsidRPr="004F4471">
        <w:rPr>
          <w:rFonts w:ascii="Arial" w:hAnsi="Arial" w:cs="Arial"/>
          <w:b/>
          <w:bCs/>
        </w:rPr>
        <w:t>Em</w:t>
      </w:r>
      <w:proofErr w:type="spellEnd"/>
      <w:r w:rsidRPr="004F4471">
        <w:rPr>
          <w:rFonts w:ascii="Arial" w:hAnsi="Arial" w:cs="Arial"/>
        </w:rPr>
        <w:t>: T</w:t>
      </w:r>
      <w:r w:rsidR="00E16080" w:rsidRPr="004F4471">
        <w:rPr>
          <w:rFonts w:ascii="Arial" w:hAnsi="Arial" w:cs="Arial"/>
        </w:rPr>
        <w:t>hat answer is going to differ depending on who you ask</w:t>
      </w:r>
      <w:r w:rsidRPr="004F4471">
        <w:rPr>
          <w:rFonts w:ascii="Arial" w:hAnsi="Arial" w:cs="Arial"/>
        </w:rPr>
        <w:t>. At Power to Be</w:t>
      </w:r>
      <w:r w:rsidR="00E16080" w:rsidRPr="004F4471">
        <w:rPr>
          <w:rFonts w:ascii="Arial" w:hAnsi="Arial" w:cs="Arial"/>
        </w:rPr>
        <w:t xml:space="preserve">, we charge $10 per day program. </w:t>
      </w:r>
      <w:r w:rsidRPr="004F4471">
        <w:rPr>
          <w:rFonts w:ascii="Arial" w:hAnsi="Arial" w:cs="Arial"/>
        </w:rPr>
        <w:t>I</w:t>
      </w:r>
      <w:r w:rsidR="00E16080" w:rsidRPr="004F4471">
        <w:rPr>
          <w:rFonts w:ascii="Arial" w:hAnsi="Arial" w:cs="Arial"/>
        </w:rPr>
        <w:t>f it's a full day, we might do $20. If it's an overnight</w:t>
      </w:r>
      <w:r w:rsidRPr="004F4471">
        <w:rPr>
          <w:rFonts w:ascii="Arial" w:hAnsi="Arial" w:cs="Arial"/>
        </w:rPr>
        <w:t xml:space="preserve">, </w:t>
      </w:r>
      <w:r w:rsidR="00E16080" w:rsidRPr="004F4471">
        <w:rPr>
          <w:rFonts w:ascii="Arial" w:hAnsi="Arial" w:cs="Arial"/>
        </w:rPr>
        <w:t>that price goes up as you have to account for</w:t>
      </w:r>
      <w:r w:rsidRPr="004F4471">
        <w:rPr>
          <w:rFonts w:ascii="Arial" w:hAnsi="Arial" w:cs="Arial"/>
        </w:rPr>
        <w:t xml:space="preserve"> things like</w:t>
      </w:r>
      <w:r w:rsidR="00E16080" w:rsidRPr="004F4471">
        <w:rPr>
          <w:rFonts w:ascii="Arial" w:hAnsi="Arial" w:cs="Arial"/>
        </w:rPr>
        <w:t xml:space="preserve"> foo</w:t>
      </w:r>
      <w:r w:rsidRPr="004F4471">
        <w:rPr>
          <w:rFonts w:ascii="Arial" w:hAnsi="Arial" w:cs="Arial"/>
        </w:rPr>
        <w:t>d</w:t>
      </w:r>
      <w:r w:rsidR="00E16080" w:rsidRPr="004F4471">
        <w:rPr>
          <w:rFonts w:ascii="Arial" w:hAnsi="Arial" w:cs="Arial"/>
        </w:rPr>
        <w:t xml:space="preserve">, but really, it's super subsidized. </w:t>
      </w:r>
      <w:r w:rsidRPr="004F4471">
        <w:rPr>
          <w:rFonts w:ascii="Arial" w:hAnsi="Arial" w:cs="Arial"/>
        </w:rPr>
        <w:t>Let’s</w:t>
      </w:r>
      <w:r w:rsidR="00E16080" w:rsidRPr="004F4471">
        <w:rPr>
          <w:rFonts w:ascii="Arial" w:hAnsi="Arial" w:cs="Arial"/>
        </w:rPr>
        <w:t xml:space="preserve"> use rock climbing as an example</w:t>
      </w:r>
      <w:r w:rsidRPr="004F4471">
        <w:rPr>
          <w:rFonts w:ascii="Arial" w:hAnsi="Arial" w:cs="Arial"/>
        </w:rPr>
        <w:t>.</w:t>
      </w:r>
      <w:r w:rsidR="00E16080" w:rsidRPr="004F4471">
        <w:rPr>
          <w:rFonts w:ascii="Arial" w:hAnsi="Arial" w:cs="Arial"/>
        </w:rPr>
        <w:t xml:space="preserve"> </w:t>
      </w:r>
      <w:r w:rsidRPr="004F4471">
        <w:rPr>
          <w:rFonts w:ascii="Arial" w:hAnsi="Arial" w:cs="Arial"/>
        </w:rPr>
        <w:t>I</w:t>
      </w:r>
      <w:r w:rsidR="00E16080" w:rsidRPr="004F4471">
        <w:rPr>
          <w:rFonts w:ascii="Arial" w:hAnsi="Arial" w:cs="Arial"/>
        </w:rPr>
        <w:t xml:space="preserve">f you want it to go bouldering, which is a type of rock climbing that doesn't require a harness, </w:t>
      </w:r>
      <w:r w:rsidRPr="004F4471">
        <w:rPr>
          <w:rFonts w:ascii="Arial" w:hAnsi="Arial" w:cs="Arial"/>
        </w:rPr>
        <w:t>you</w:t>
      </w:r>
      <w:r w:rsidR="00E16080" w:rsidRPr="004F4471">
        <w:rPr>
          <w:rFonts w:ascii="Arial" w:hAnsi="Arial" w:cs="Arial"/>
        </w:rPr>
        <w:t xml:space="preserve"> need to be somewhat able bodied or have upper body strength to </w:t>
      </w:r>
      <w:r w:rsidRPr="004F4471">
        <w:rPr>
          <w:rFonts w:ascii="Arial" w:hAnsi="Arial" w:cs="Arial"/>
        </w:rPr>
        <w:t xml:space="preserve">do </w:t>
      </w:r>
      <w:r w:rsidR="00E16080" w:rsidRPr="004F4471">
        <w:rPr>
          <w:rFonts w:ascii="Arial" w:hAnsi="Arial" w:cs="Arial"/>
        </w:rPr>
        <w:t xml:space="preserve">that sport. </w:t>
      </w:r>
      <w:r w:rsidRPr="004F4471">
        <w:rPr>
          <w:rFonts w:ascii="Arial" w:hAnsi="Arial" w:cs="Arial"/>
        </w:rPr>
        <w:t>The</w:t>
      </w:r>
      <w:r w:rsidR="00E16080" w:rsidRPr="004F4471">
        <w:rPr>
          <w:rFonts w:ascii="Arial" w:hAnsi="Arial" w:cs="Arial"/>
        </w:rPr>
        <w:t xml:space="preserve"> cost of buying a harness</w:t>
      </w:r>
      <w:r w:rsidRPr="004F4471">
        <w:rPr>
          <w:rFonts w:ascii="Arial" w:hAnsi="Arial" w:cs="Arial"/>
        </w:rPr>
        <w:t xml:space="preserve">, </w:t>
      </w:r>
      <w:r w:rsidR="00E16080" w:rsidRPr="004F4471">
        <w:rPr>
          <w:rFonts w:ascii="Arial" w:hAnsi="Arial" w:cs="Arial"/>
        </w:rPr>
        <w:t>the appropriate footwear</w:t>
      </w:r>
      <w:r w:rsidRPr="004F4471">
        <w:rPr>
          <w:rFonts w:ascii="Arial" w:hAnsi="Arial" w:cs="Arial"/>
        </w:rPr>
        <w:t xml:space="preserve">, </w:t>
      </w:r>
      <w:r w:rsidR="00F4170C" w:rsidRPr="004F4471">
        <w:rPr>
          <w:rFonts w:ascii="Arial" w:hAnsi="Arial" w:cs="Arial"/>
        </w:rPr>
        <w:t xml:space="preserve">and </w:t>
      </w:r>
      <w:r w:rsidRPr="004F4471">
        <w:rPr>
          <w:rFonts w:ascii="Arial" w:hAnsi="Arial" w:cs="Arial"/>
        </w:rPr>
        <w:t>the</w:t>
      </w:r>
      <w:r w:rsidR="00E16080" w:rsidRPr="004F4471">
        <w:rPr>
          <w:rFonts w:ascii="Arial" w:hAnsi="Arial" w:cs="Arial"/>
        </w:rPr>
        <w:t xml:space="preserve"> entrance fee to the gym</w:t>
      </w:r>
      <w:r w:rsidRPr="004F4471">
        <w:rPr>
          <w:rFonts w:ascii="Arial" w:hAnsi="Arial" w:cs="Arial"/>
        </w:rPr>
        <w:t xml:space="preserve"> are going to cost</w:t>
      </w:r>
      <w:r w:rsidR="00E16080" w:rsidRPr="004F4471">
        <w:rPr>
          <w:rFonts w:ascii="Arial" w:hAnsi="Arial" w:cs="Arial"/>
        </w:rPr>
        <w:t xml:space="preserve"> more than $1</w:t>
      </w:r>
      <w:r w:rsidRPr="004F4471">
        <w:rPr>
          <w:rFonts w:ascii="Arial" w:hAnsi="Arial" w:cs="Arial"/>
        </w:rPr>
        <w:t>0</w:t>
      </w:r>
      <w:r w:rsidR="00E16080" w:rsidRPr="004F4471">
        <w:rPr>
          <w:rFonts w:ascii="Arial" w:hAnsi="Arial" w:cs="Arial"/>
        </w:rPr>
        <w:t xml:space="preserve">. </w:t>
      </w:r>
      <w:r w:rsidRPr="004F4471">
        <w:rPr>
          <w:rFonts w:ascii="Arial" w:hAnsi="Arial" w:cs="Arial"/>
        </w:rPr>
        <w:t>W</w:t>
      </w:r>
      <w:r w:rsidR="00E16080" w:rsidRPr="004F4471">
        <w:rPr>
          <w:rFonts w:ascii="Arial" w:hAnsi="Arial" w:cs="Arial"/>
        </w:rPr>
        <w:t>hat we can do is really subsidize that to make it a lot more accessible. That being said, $10</w:t>
      </w:r>
      <w:r w:rsidRPr="004F4471">
        <w:rPr>
          <w:rFonts w:ascii="Arial" w:hAnsi="Arial" w:cs="Arial"/>
        </w:rPr>
        <w:t xml:space="preserve"> is </w:t>
      </w:r>
      <w:r w:rsidR="00E16080" w:rsidRPr="004F4471">
        <w:rPr>
          <w:rFonts w:ascii="Arial" w:hAnsi="Arial" w:cs="Arial"/>
        </w:rPr>
        <w:t>sometimes still a big barrier for people</w:t>
      </w:r>
      <w:r w:rsidR="00F4170C" w:rsidRPr="004F4471">
        <w:rPr>
          <w:rFonts w:ascii="Arial" w:hAnsi="Arial" w:cs="Arial"/>
        </w:rPr>
        <w:t>, s</w:t>
      </w:r>
      <w:r w:rsidR="00E16080" w:rsidRPr="004F4471">
        <w:rPr>
          <w:rFonts w:ascii="Arial" w:hAnsi="Arial" w:cs="Arial"/>
        </w:rPr>
        <w:t xml:space="preserve">o what we also have at </w:t>
      </w:r>
      <w:r w:rsidR="00F4170C" w:rsidRPr="004F4471">
        <w:rPr>
          <w:rFonts w:ascii="Arial" w:hAnsi="Arial" w:cs="Arial"/>
        </w:rPr>
        <w:t>P</w:t>
      </w:r>
      <w:r w:rsidR="00E16080" w:rsidRPr="004F4471">
        <w:rPr>
          <w:rFonts w:ascii="Arial" w:hAnsi="Arial" w:cs="Arial"/>
        </w:rPr>
        <w:t xml:space="preserve">ower to </w:t>
      </w:r>
      <w:r w:rsidR="00F4170C" w:rsidRPr="004F4471">
        <w:rPr>
          <w:rFonts w:ascii="Arial" w:hAnsi="Arial" w:cs="Arial"/>
        </w:rPr>
        <w:t>B</w:t>
      </w:r>
      <w:r w:rsidR="00E16080" w:rsidRPr="004F4471">
        <w:rPr>
          <w:rFonts w:ascii="Arial" w:hAnsi="Arial" w:cs="Arial"/>
        </w:rPr>
        <w:t xml:space="preserve">e is a bursary. </w:t>
      </w:r>
      <w:r w:rsidR="00F4170C" w:rsidRPr="004F4471">
        <w:rPr>
          <w:rFonts w:ascii="Arial" w:hAnsi="Arial" w:cs="Arial"/>
        </w:rPr>
        <w:t>A</w:t>
      </w:r>
      <w:r w:rsidR="00E16080" w:rsidRPr="004F4471">
        <w:rPr>
          <w:rFonts w:ascii="Arial" w:hAnsi="Arial" w:cs="Arial"/>
        </w:rPr>
        <w:t xml:space="preserve"> chunk of our budget every year is set aside to cover the fees of day programs, overnights, things like that. We have this bursary</w:t>
      </w:r>
      <w:r w:rsidR="00F4170C" w:rsidRPr="004F4471">
        <w:rPr>
          <w:rFonts w:ascii="Arial" w:hAnsi="Arial" w:cs="Arial"/>
        </w:rPr>
        <w:t xml:space="preserve"> and</w:t>
      </w:r>
      <w:r w:rsidR="00E16080" w:rsidRPr="004F4471">
        <w:rPr>
          <w:rFonts w:ascii="Arial" w:hAnsi="Arial" w:cs="Arial"/>
        </w:rPr>
        <w:t xml:space="preserve"> it's available for you to use</w:t>
      </w:r>
      <w:r w:rsidR="00F4170C" w:rsidRPr="004F4471">
        <w:rPr>
          <w:rFonts w:ascii="Arial" w:hAnsi="Arial" w:cs="Arial"/>
        </w:rPr>
        <w:t>. We</w:t>
      </w:r>
      <w:r w:rsidR="00E16080" w:rsidRPr="004F4471">
        <w:rPr>
          <w:rFonts w:ascii="Arial" w:hAnsi="Arial" w:cs="Arial"/>
        </w:rPr>
        <w:t xml:space="preserve"> also will bill with organizations or government organizations that cover things. </w:t>
      </w:r>
      <w:r w:rsidR="00F4170C" w:rsidRPr="004F4471">
        <w:rPr>
          <w:rFonts w:ascii="Arial" w:hAnsi="Arial" w:cs="Arial"/>
        </w:rPr>
        <w:t>T</w:t>
      </w:r>
      <w:r w:rsidR="00E16080" w:rsidRPr="004F4471">
        <w:rPr>
          <w:rFonts w:ascii="Arial" w:hAnsi="Arial" w:cs="Arial"/>
        </w:rPr>
        <w:t xml:space="preserve">he </w:t>
      </w:r>
      <w:r w:rsidR="00F4170C" w:rsidRPr="004F4471">
        <w:rPr>
          <w:rFonts w:ascii="Arial" w:hAnsi="Arial" w:cs="Arial"/>
        </w:rPr>
        <w:t>A</w:t>
      </w:r>
      <w:r w:rsidR="00E16080" w:rsidRPr="004F4471">
        <w:rPr>
          <w:rFonts w:ascii="Arial" w:hAnsi="Arial" w:cs="Arial"/>
        </w:rPr>
        <w:t xml:space="preserve">utism </w:t>
      </w:r>
      <w:r w:rsidR="00F4170C" w:rsidRPr="004F4471">
        <w:rPr>
          <w:rFonts w:ascii="Arial" w:hAnsi="Arial" w:cs="Arial"/>
        </w:rPr>
        <w:t>F</w:t>
      </w:r>
      <w:r w:rsidR="00E16080" w:rsidRPr="004F4471">
        <w:rPr>
          <w:rFonts w:ascii="Arial" w:hAnsi="Arial" w:cs="Arial"/>
        </w:rPr>
        <w:t xml:space="preserve">unding </w:t>
      </w:r>
      <w:r w:rsidR="00F4170C" w:rsidRPr="004F4471">
        <w:rPr>
          <w:rFonts w:ascii="Arial" w:hAnsi="Arial" w:cs="Arial"/>
        </w:rPr>
        <w:t>U</w:t>
      </w:r>
      <w:r w:rsidR="00E16080" w:rsidRPr="004F4471">
        <w:rPr>
          <w:rFonts w:ascii="Arial" w:hAnsi="Arial" w:cs="Arial"/>
        </w:rPr>
        <w:t xml:space="preserve">nit is a great example in British Columbia, they will </w:t>
      </w:r>
      <w:proofErr w:type="spellStart"/>
      <w:r w:rsidR="00E16080" w:rsidRPr="004F4471">
        <w:rPr>
          <w:rFonts w:ascii="Arial" w:hAnsi="Arial" w:cs="Arial"/>
        </w:rPr>
        <w:t xml:space="preserve">pay </w:t>
      </w:r>
      <w:proofErr w:type="spellEnd"/>
      <w:r w:rsidR="00E16080" w:rsidRPr="004F4471">
        <w:rPr>
          <w:rFonts w:ascii="Arial" w:hAnsi="Arial" w:cs="Arial"/>
        </w:rPr>
        <w:t xml:space="preserve">for </w:t>
      </w:r>
      <w:r w:rsidR="00F4170C" w:rsidRPr="004F4471">
        <w:rPr>
          <w:rFonts w:ascii="Arial" w:hAnsi="Arial" w:cs="Arial"/>
        </w:rPr>
        <w:t>x</w:t>
      </w:r>
      <w:r w:rsidR="00E16080" w:rsidRPr="004F4471">
        <w:rPr>
          <w:rFonts w:ascii="Arial" w:hAnsi="Arial" w:cs="Arial"/>
        </w:rPr>
        <w:t xml:space="preserve"> amount of dollars per child per year for certain programs and our programs are approved by A</w:t>
      </w:r>
      <w:r w:rsidR="00F4170C" w:rsidRPr="004F4471">
        <w:rPr>
          <w:rFonts w:ascii="Arial" w:hAnsi="Arial" w:cs="Arial"/>
        </w:rPr>
        <w:t>F</w:t>
      </w:r>
      <w:r w:rsidR="00E16080" w:rsidRPr="004F4471">
        <w:rPr>
          <w:rFonts w:ascii="Arial" w:hAnsi="Arial" w:cs="Arial"/>
        </w:rPr>
        <w:t xml:space="preserve">U. </w:t>
      </w:r>
      <w:r w:rsidR="00F4170C" w:rsidRPr="004F4471">
        <w:rPr>
          <w:rFonts w:ascii="Arial" w:hAnsi="Arial" w:cs="Arial"/>
        </w:rPr>
        <w:t>T</w:t>
      </w:r>
      <w:r w:rsidR="00E16080" w:rsidRPr="004F4471">
        <w:rPr>
          <w:rFonts w:ascii="Arial" w:hAnsi="Arial" w:cs="Arial"/>
        </w:rPr>
        <w:t>here are</w:t>
      </w:r>
      <w:r w:rsidR="00F4170C" w:rsidRPr="004F4471">
        <w:rPr>
          <w:rFonts w:ascii="Arial" w:hAnsi="Arial" w:cs="Arial"/>
        </w:rPr>
        <w:t xml:space="preserve"> similar</w:t>
      </w:r>
      <w:r w:rsidR="00E16080" w:rsidRPr="004F4471">
        <w:rPr>
          <w:rFonts w:ascii="Arial" w:hAnsi="Arial" w:cs="Arial"/>
        </w:rPr>
        <w:t xml:space="preserve"> agencies that you can get involved with if there is specific funding available</w:t>
      </w:r>
      <w:r w:rsidR="00F4170C" w:rsidRPr="004F4471">
        <w:rPr>
          <w:rFonts w:ascii="Arial" w:hAnsi="Arial" w:cs="Arial"/>
        </w:rPr>
        <w:t xml:space="preserve"> </w:t>
      </w:r>
      <w:r w:rsidR="00E16080" w:rsidRPr="004F4471">
        <w:rPr>
          <w:rFonts w:ascii="Arial" w:hAnsi="Arial" w:cs="Arial"/>
        </w:rPr>
        <w:lastRenderedPageBreak/>
        <w:t>to your diagnosis</w:t>
      </w:r>
      <w:r w:rsidR="00F4170C" w:rsidRPr="004F4471">
        <w:rPr>
          <w:rFonts w:ascii="Arial" w:hAnsi="Arial" w:cs="Arial"/>
        </w:rPr>
        <w:t xml:space="preserve"> which</w:t>
      </w:r>
      <w:r w:rsidR="00E16080" w:rsidRPr="004F4471">
        <w:rPr>
          <w:rFonts w:ascii="Arial" w:hAnsi="Arial" w:cs="Arial"/>
        </w:rPr>
        <w:t xml:space="preserve"> are awesome tools to use to help cut down some of those</w:t>
      </w:r>
      <w:r w:rsidR="00F4170C" w:rsidRPr="004F4471">
        <w:rPr>
          <w:rFonts w:ascii="Arial" w:hAnsi="Arial" w:cs="Arial"/>
        </w:rPr>
        <w:t xml:space="preserve"> </w:t>
      </w:r>
      <w:r w:rsidR="00E16080" w:rsidRPr="004F4471">
        <w:rPr>
          <w:rFonts w:ascii="Arial" w:hAnsi="Arial" w:cs="Arial"/>
        </w:rPr>
        <w:t>financial barriers to getting involved in things indoors and outdoors.</w:t>
      </w:r>
    </w:p>
    <w:p w14:paraId="7EA157D3" w14:textId="77777777" w:rsidR="006E2D3B" w:rsidRPr="004F4471" w:rsidRDefault="006E2D3B">
      <w:pPr>
        <w:spacing w:after="0"/>
        <w:rPr>
          <w:rFonts w:ascii="Arial" w:hAnsi="Arial" w:cs="Arial"/>
        </w:rPr>
      </w:pPr>
    </w:p>
    <w:p w14:paraId="0AD0EE8E" w14:textId="07313491" w:rsidR="006E2D3B" w:rsidRPr="004F4471" w:rsidRDefault="00F4170C">
      <w:pPr>
        <w:spacing w:after="0"/>
        <w:rPr>
          <w:rFonts w:ascii="Arial" w:hAnsi="Arial" w:cs="Arial"/>
        </w:rPr>
      </w:pPr>
      <w:r w:rsidRPr="004F4471">
        <w:rPr>
          <w:rFonts w:ascii="Arial" w:hAnsi="Arial" w:cs="Arial"/>
          <w:b/>
          <w:bCs/>
        </w:rPr>
        <w:t>Eric</w:t>
      </w:r>
      <w:r w:rsidRPr="004F4471">
        <w:rPr>
          <w:rFonts w:ascii="Arial" w:hAnsi="Arial" w:cs="Arial"/>
        </w:rPr>
        <w:t>:</w:t>
      </w:r>
      <w:r w:rsidR="00E16080" w:rsidRPr="004F4471">
        <w:rPr>
          <w:rFonts w:ascii="Arial" w:hAnsi="Arial" w:cs="Arial"/>
        </w:rPr>
        <w:t xml:space="preserve"> </w:t>
      </w:r>
      <w:r w:rsidRPr="004F4471">
        <w:rPr>
          <w:rFonts w:ascii="Arial" w:hAnsi="Arial" w:cs="Arial"/>
        </w:rPr>
        <w:t xml:space="preserve">Teri, </w:t>
      </w:r>
      <w:r w:rsidR="00E16080" w:rsidRPr="004F4471">
        <w:rPr>
          <w:rFonts w:ascii="Arial" w:hAnsi="Arial" w:cs="Arial"/>
        </w:rPr>
        <w:t>I was just wondering if you could share feedback as far as outdoor recreation</w:t>
      </w:r>
      <w:r w:rsidRPr="004F4471">
        <w:rPr>
          <w:rFonts w:ascii="Arial" w:hAnsi="Arial" w:cs="Arial"/>
        </w:rPr>
        <w:t>.</w:t>
      </w:r>
      <w:r w:rsidR="00E16080" w:rsidRPr="004F4471">
        <w:rPr>
          <w:rFonts w:ascii="Arial" w:hAnsi="Arial" w:cs="Arial"/>
        </w:rPr>
        <w:t xml:space="preserve"> </w:t>
      </w:r>
      <w:r w:rsidRPr="004F4471">
        <w:rPr>
          <w:rFonts w:ascii="Arial" w:hAnsi="Arial" w:cs="Arial"/>
        </w:rPr>
        <w:t>I</w:t>
      </w:r>
      <w:r w:rsidR="00E16080" w:rsidRPr="004F4471">
        <w:rPr>
          <w:rFonts w:ascii="Arial" w:hAnsi="Arial" w:cs="Arial"/>
        </w:rPr>
        <w:t>s there a beach or trail that works better for you or that you would recommend?</w:t>
      </w:r>
    </w:p>
    <w:p w14:paraId="0C5C6381" w14:textId="77777777" w:rsidR="006E2D3B" w:rsidRPr="004F4471" w:rsidRDefault="006E2D3B">
      <w:pPr>
        <w:spacing w:after="0"/>
        <w:rPr>
          <w:rFonts w:ascii="Arial" w:hAnsi="Arial" w:cs="Arial"/>
        </w:rPr>
      </w:pPr>
    </w:p>
    <w:p w14:paraId="10402AB0" w14:textId="4A4F9F9E" w:rsidR="006E2D3B" w:rsidRPr="004F4471" w:rsidRDefault="00F4170C">
      <w:pPr>
        <w:spacing w:after="0"/>
        <w:rPr>
          <w:rFonts w:ascii="Arial" w:hAnsi="Arial" w:cs="Arial"/>
        </w:rPr>
      </w:pPr>
      <w:r w:rsidRPr="004F4471">
        <w:rPr>
          <w:rFonts w:ascii="Arial" w:hAnsi="Arial" w:cs="Arial"/>
          <w:b/>
          <w:bCs/>
        </w:rPr>
        <w:t>Teri</w:t>
      </w:r>
      <w:r w:rsidRPr="004F4471">
        <w:rPr>
          <w:rFonts w:ascii="Arial" w:hAnsi="Arial" w:cs="Arial"/>
        </w:rPr>
        <w:t xml:space="preserve">: I’m pretty lucky </w:t>
      </w:r>
      <w:r w:rsidR="00E16080" w:rsidRPr="004F4471">
        <w:rPr>
          <w:rFonts w:ascii="Arial" w:hAnsi="Arial" w:cs="Arial"/>
        </w:rPr>
        <w:t>I live in Vancouver</w:t>
      </w:r>
      <w:r w:rsidRPr="004F4471">
        <w:rPr>
          <w:rFonts w:ascii="Arial" w:hAnsi="Arial" w:cs="Arial"/>
        </w:rPr>
        <w:t>, s</w:t>
      </w:r>
      <w:r w:rsidR="00E16080" w:rsidRPr="004F4471">
        <w:rPr>
          <w:rFonts w:ascii="Arial" w:hAnsi="Arial" w:cs="Arial"/>
        </w:rPr>
        <w:t xml:space="preserve">o I have a few more options. I think a lot of people I know I'm not really much of a beach goer, </w:t>
      </w:r>
      <w:r w:rsidRPr="004F4471">
        <w:rPr>
          <w:rFonts w:ascii="Arial" w:hAnsi="Arial" w:cs="Arial"/>
        </w:rPr>
        <w:t xml:space="preserve">but </w:t>
      </w:r>
      <w:r w:rsidR="00E16080" w:rsidRPr="004F4471">
        <w:rPr>
          <w:rFonts w:ascii="Arial" w:hAnsi="Arial" w:cs="Arial"/>
        </w:rPr>
        <w:t>I do know that there are beach mats</w:t>
      </w:r>
      <w:r w:rsidRPr="004F4471">
        <w:rPr>
          <w:rFonts w:ascii="Arial" w:hAnsi="Arial" w:cs="Arial"/>
        </w:rPr>
        <w:t>, a</w:t>
      </w:r>
      <w:r w:rsidR="00E16080" w:rsidRPr="004F4471">
        <w:rPr>
          <w:rFonts w:ascii="Arial" w:hAnsi="Arial" w:cs="Arial"/>
        </w:rPr>
        <w:t>nd in some places beach chairs</w:t>
      </w:r>
      <w:r w:rsidRPr="004F4471">
        <w:rPr>
          <w:rFonts w:ascii="Arial" w:hAnsi="Arial" w:cs="Arial"/>
        </w:rPr>
        <w:t xml:space="preserve"> available</w:t>
      </w:r>
      <w:r w:rsidR="00E16080" w:rsidRPr="004F4471">
        <w:rPr>
          <w:rFonts w:ascii="Arial" w:hAnsi="Arial" w:cs="Arial"/>
        </w:rPr>
        <w:t xml:space="preserve">. </w:t>
      </w:r>
      <w:r w:rsidRPr="004F4471">
        <w:rPr>
          <w:rFonts w:ascii="Arial" w:hAnsi="Arial" w:cs="Arial"/>
        </w:rPr>
        <w:t>I</w:t>
      </w:r>
      <w:r w:rsidR="00E16080" w:rsidRPr="004F4471">
        <w:rPr>
          <w:rFonts w:ascii="Arial" w:hAnsi="Arial" w:cs="Arial"/>
        </w:rPr>
        <w:t>f you're interested in skiing opportunities,</w:t>
      </w:r>
      <w:r w:rsidRPr="004F4471">
        <w:rPr>
          <w:rFonts w:ascii="Arial" w:hAnsi="Arial" w:cs="Arial"/>
        </w:rPr>
        <w:t xml:space="preserve"> there are</w:t>
      </w:r>
      <w:r w:rsidR="00E16080" w:rsidRPr="004F4471">
        <w:rPr>
          <w:rFonts w:ascii="Arial" w:hAnsi="Arial" w:cs="Arial"/>
        </w:rPr>
        <w:t xml:space="preserve"> different types of skiing</w:t>
      </w:r>
      <w:r w:rsidRPr="004F4471">
        <w:rPr>
          <w:rFonts w:ascii="Arial" w:hAnsi="Arial" w:cs="Arial"/>
        </w:rPr>
        <w:t xml:space="preserve"> and lots of</w:t>
      </w:r>
      <w:r w:rsidR="00E16080" w:rsidRPr="004F4471">
        <w:rPr>
          <w:rFonts w:ascii="Arial" w:hAnsi="Arial" w:cs="Arial"/>
        </w:rPr>
        <w:t xml:space="preserve"> organizations that provide access to downhill</w:t>
      </w:r>
      <w:r w:rsidR="00105E68" w:rsidRPr="004F4471">
        <w:rPr>
          <w:rFonts w:ascii="Arial" w:hAnsi="Arial" w:cs="Arial"/>
        </w:rPr>
        <w:t xml:space="preserve"> and </w:t>
      </w:r>
      <w:r w:rsidR="00E16080" w:rsidRPr="004F4471">
        <w:rPr>
          <w:rFonts w:ascii="Arial" w:hAnsi="Arial" w:cs="Arial"/>
        </w:rPr>
        <w:t>cross</w:t>
      </w:r>
      <w:r w:rsidRPr="004F4471">
        <w:rPr>
          <w:rFonts w:ascii="Arial" w:hAnsi="Arial" w:cs="Arial"/>
        </w:rPr>
        <w:t>-</w:t>
      </w:r>
      <w:r w:rsidR="00E16080" w:rsidRPr="004F4471">
        <w:rPr>
          <w:rFonts w:ascii="Arial" w:hAnsi="Arial" w:cs="Arial"/>
        </w:rPr>
        <w:t>country skiing</w:t>
      </w:r>
      <w:r w:rsidR="00105E68" w:rsidRPr="004F4471">
        <w:rPr>
          <w:rFonts w:ascii="Arial" w:hAnsi="Arial" w:cs="Arial"/>
        </w:rPr>
        <w:t xml:space="preserve">, and </w:t>
      </w:r>
      <w:r w:rsidR="00E16080" w:rsidRPr="004F4471">
        <w:rPr>
          <w:rFonts w:ascii="Arial" w:hAnsi="Arial" w:cs="Arial"/>
        </w:rPr>
        <w:t>snowboarding</w:t>
      </w:r>
      <w:r w:rsidRPr="004F4471">
        <w:rPr>
          <w:rFonts w:ascii="Arial" w:hAnsi="Arial" w:cs="Arial"/>
        </w:rPr>
        <w:t xml:space="preserve">. </w:t>
      </w:r>
      <w:r w:rsidR="00E16080" w:rsidRPr="004F4471">
        <w:rPr>
          <w:rFonts w:ascii="Arial" w:hAnsi="Arial" w:cs="Arial"/>
        </w:rPr>
        <w:t>I've even been camping so I have figured it out</w:t>
      </w:r>
      <w:r w:rsidRPr="004F4471">
        <w:rPr>
          <w:rFonts w:ascii="Arial" w:hAnsi="Arial" w:cs="Arial"/>
        </w:rPr>
        <w:t>,</w:t>
      </w:r>
      <w:r w:rsidR="00E16080" w:rsidRPr="004F4471">
        <w:rPr>
          <w:rFonts w:ascii="Arial" w:hAnsi="Arial" w:cs="Arial"/>
        </w:rPr>
        <w:t xml:space="preserve"> I've used the </w:t>
      </w:r>
      <w:proofErr w:type="spellStart"/>
      <w:r w:rsidRPr="004F4471">
        <w:rPr>
          <w:rFonts w:ascii="Arial" w:hAnsi="Arial" w:cs="Arial"/>
        </w:rPr>
        <w:t>T</w:t>
      </w:r>
      <w:r w:rsidR="00E16080" w:rsidRPr="004F4471">
        <w:rPr>
          <w:rFonts w:ascii="Arial" w:hAnsi="Arial" w:cs="Arial"/>
        </w:rPr>
        <w:t>rail</w:t>
      </w:r>
      <w:r w:rsidRPr="004F4471">
        <w:rPr>
          <w:rFonts w:ascii="Arial" w:hAnsi="Arial" w:cs="Arial"/>
        </w:rPr>
        <w:t>Ri</w:t>
      </w:r>
      <w:r w:rsidR="00E16080" w:rsidRPr="004F4471">
        <w:rPr>
          <w:rFonts w:ascii="Arial" w:hAnsi="Arial" w:cs="Arial"/>
        </w:rPr>
        <w:t>ders</w:t>
      </w:r>
      <w:proofErr w:type="spellEnd"/>
      <w:r w:rsidRPr="004F4471">
        <w:rPr>
          <w:rFonts w:ascii="Arial" w:hAnsi="Arial" w:cs="Arial"/>
        </w:rPr>
        <w:t>.</w:t>
      </w:r>
      <w:r w:rsidR="00E16080" w:rsidRPr="004F4471">
        <w:rPr>
          <w:rFonts w:ascii="Arial" w:hAnsi="Arial" w:cs="Arial"/>
        </w:rPr>
        <w:t xml:space="preserve"> </w:t>
      </w:r>
      <w:r w:rsidRPr="004F4471">
        <w:rPr>
          <w:rFonts w:ascii="Arial" w:hAnsi="Arial" w:cs="Arial"/>
        </w:rPr>
        <w:t>Th</w:t>
      </w:r>
      <w:r w:rsidR="00E16080" w:rsidRPr="004F4471">
        <w:rPr>
          <w:rFonts w:ascii="Arial" w:hAnsi="Arial" w:cs="Arial"/>
        </w:rPr>
        <w:t xml:space="preserve">ey're pretty awesome and it's really cool to be able to get to places you never thought were </w:t>
      </w:r>
      <w:r w:rsidRPr="004F4471">
        <w:rPr>
          <w:rFonts w:ascii="Arial" w:hAnsi="Arial" w:cs="Arial"/>
        </w:rPr>
        <w:t>accessible</w:t>
      </w:r>
      <w:r w:rsidR="00E16080" w:rsidRPr="004F4471">
        <w:rPr>
          <w:rFonts w:ascii="Arial" w:hAnsi="Arial" w:cs="Arial"/>
        </w:rPr>
        <w:t xml:space="preserve"> to you. </w:t>
      </w:r>
      <w:r w:rsidRPr="004F4471">
        <w:rPr>
          <w:rFonts w:ascii="Arial" w:hAnsi="Arial" w:cs="Arial"/>
        </w:rPr>
        <w:t>There are l</w:t>
      </w:r>
      <w:r w:rsidR="00E16080" w:rsidRPr="004F4471">
        <w:rPr>
          <w:rFonts w:ascii="Arial" w:hAnsi="Arial" w:cs="Arial"/>
        </w:rPr>
        <w:t>ots of volunteers that help out</w:t>
      </w:r>
      <w:r w:rsidRPr="004F4471">
        <w:rPr>
          <w:rFonts w:ascii="Arial" w:hAnsi="Arial" w:cs="Arial"/>
        </w:rPr>
        <w:t>,</w:t>
      </w:r>
      <w:r w:rsidR="00E16080" w:rsidRPr="004F4471">
        <w:rPr>
          <w:rFonts w:ascii="Arial" w:hAnsi="Arial" w:cs="Arial"/>
        </w:rPr>
        <w:t xml:space="preserve"> and the</w:t>
      </w:r>
      <w:r w:rsidRPr="004F4471">
        <w:rPr>
          <w:rFonts w:ascii="Arial" w:hAnsi="Arial" w:cs="Arial"/>
        </w:rPr>
        <w:t>ir</w:t>
      </w:r>
      <w:r w:rsidR="00E16080" w:rsidRPr="004F4471">
        <w:rPr>
          <w:rFonts w:ascii="Arial" w:hAnsi="Arial" w:cs="Arial"/>
        </w:rPr>
        <w:t xml:space="preserve"> passion </w:t>
      </w:r>
      <w:r w:rsidRPr="004F4471">
        <w:rPr>
          <w:rFonts w:ascii="Arial" w:hAnsi="Arial" w:cs="Arial"/>
        </w:rPr>
        <w:t>for</w:t>
      </w:r>
      <w:r w:rsidR="00E16080" w:rsidRPr="004F4471">
        <w:rPr>
          <w:rFonts w:ascii="Arial" w:hAnsi="Arial" w:cs="Arial"/>
        </w:rPr>
        <w:t xml:space="preserve"> helping really makes </w:t>
      </w:r>
      <w:r w:rsidRPr="004F4471">
        <w:rPr>
          <w:rFonts w:ascii="Arial" w:hAnsi="Arial" w:cs="Arial"/>
        </w:rPr>
        <w:t>it</w:t>
      </w:r>
      <w:r w:rsidR="00E16080" w:rsidRPr="004F4471">
        <w:rPr>
          <w:rFonts w:ascii="Arial" w:hAnsi="Arial" w:cs="Arial"/>
        </w:rPr>
        <w:t xml:space="preserve"> </w:t>
      </w:r>
      <w:r w:rsidRPr="004F4471">
        <w:rPr>
          <w:rFonts w:ascii="Arial" w:hAnsi="Arial" w:cs="Arial"/>
        </w:rPr>
        <w:t>exciting.</w:t>
      </w:r>
      <w:r w:rsidR="00E16080" w:rsidRPr="004F4471">
        <w:rPr>
          <w:rFonts w:ascii="Arial" w:hAnsi="Arial" w:cs="Arial"/>
        </w:rPr>
        <w:t xml:space="preserve"> I was kind of against the </w:t>
      </w:r>
      <w:proofErr w:type="spellStart"/>
      <w:r w:rsidRPr="004F4471">
        <w:rPr>
          <w:rFonts w:ascii="Arial" w:hAnsi="Arial" w:cs="Arial"/>
        </w:rPr>
        <w:t>Tr</w:t>
      </w:r>
      <w:r w:rsidR="00E16080" w:rsidRPr="004F4471">
        <w:rPr>
          <w:rFonts w:ascii="Arial" w:hAnsi="Arial" w:cs="Arial"/>
        </w:rPr>
        <w:t>ail</w:t>
      </w:r>
      <w:r w:rsidRPr="004F4471">
        <w:rPr>
          <w:rFonts w:ascii="Arial" w:hAnsi="Arial" w:cs="Arial"/>
        </w:rPr>
        <w:t>R</w:t>
      </w:r>
      <w:r w:rsidR="00E16080" w:rsidRPr="004F4471">
        <w:rPr>
          <w:rFonts w:ascii="Arial" w:hAnsi="Arial" w:cs="Arial"/>
        </w:rPr>
        <w:t>ider</w:t>
      </w:r>
      <w:proofErr w:type="spellEnd"/>
      <w:r w:rsidR="00E16080" w:rsidRPr="004F4471">
        <w:rPr>
          <w:rFonts w:ascii="Arial" w:hAnsi="Arial" w:cs="Arial"/>
        </w:rPr>
        <w:t xml:space="preserve"> for a while</w:t>
      </w:r>
      <w:r w:rsidRPr="004F4471">
        <w:rPr>
          <w:rFonts w:ascii="Arial" w:hAnsi="Arial" w:cs="Arial"/>
        </w:rPr>
        <w:t xml:space="preserve">, </w:t>
      </w:r>
      <w:r w:rsidR="00E16080" w:rsidRPr="004F4471">
        <w:rPr>
          <w:rFonts w:ascii="Arial" w:hAnsi="Arial" w:cs="Arial"/>
        </w:rPr>
        <w:t>but everybody's passion for it and excitement</w:t>
      </w:r>
      <w:r w:rsidRPr="004F4471">
        <w:rPr>
          <w:rFonts w:ascii="Arial" w:hAnsi="Arial" w:cs="Arial"/>
        </w:rPr>
        <w:t xml:space="preserve">, and </w:t>
      </w:r>
      <w:r w:rsidR="00E16080" w:rsidRPr="004F4471">
        <w:rPr>
          <w:rFonts w:ascii="Arial" w:hAnsi="Arial" w:cs="Arial"/>
        </w:rPr>
        <w:t xml:space="preserve">being able to get up into these crazy places </w:t>
      </w:r>
      <w:r w:rsidRPr="004F4471">
        <w:rPr>
          <w:rFonts w:ascii="Arial" w:hAnsi="Arial" w:cs="Arial"/>
        </w:rPr>
        <w:t xml:space="preserve">is </w:t>
      </w:r>
      <w:r w:rsidR="00E16080" w:rsidRPr="004F4471">
        <w:rPr>
          <w:rFonts w:ascii="Arial" w:hAnsi="Arial" w:cs="Arial"/>
        </w:rPr>
        <w:t xml:space="preserve">pretty cool to experience. </w:t>
      </w:r>
      <w:r w:rsidRPr="004F4471">
        <w:rPr>
          <w:rFonts w:ascii="Arial" w:hAnsi="Arial" w:cs="Arial"/>
        </w:rPr>
        <w:t>R</w:t>
      </w:r>
      <w:r w:rsidR="00E16080" w:rsidRPr="004F4471">
        <w:rPr>
          <w:rFonts w:ascii="Arial" w:hAnsi="Arial" w:cs="Arial"/>
        </w:rPr>
        <w:t xml:space="preserve">each out and </w:t>
      </w:r>
      <w:r w:rsidRPr="004F4471">
        <w:rPr>
          <w:rFonts w:ascii="Arial" w:hAnsi="Arial" w:cs="Arial"/>
        </w:rPr>
        <w:t>the</w:t>
      </w:r>
      <w:r w:rsidR="00E16080" w:rsidRPr="004F4471">
        <w:rPr>
          <w:rFonts w:ascii="Arial" w:hAnsi="Arial" w:cs="Arial"/>
        </w:rPr>
        <w:t xml:space="preserve"> opportunities are endless. Reach out to your people and find out what's available.</w:t>
      </w:r>
      <w:r w:rsidR="004D4654" w:rsidRPr="004F4471">
        <w:rPr>
          <w:rFonts w:ascii="Arial" w:hAnsi="Arial" w:cs="Arial"/>
        </w:rPr>
        <w:t xml:space="preserve"> </w:t>
      </w:r>
      <w:r w:rsidR="00E16080" w:rsidRPr="004F4471">
        <w:rPr>
          <w:rFonts w:ascii="Arial" w:hAnsi="Arial" w:cs="Arial"/>
        </w:rPr>
        <w:t>I don't know if anybody has children in their life, but most of them are family</w:t>
      </w:r>
      <w:r w:rsidR="004D4654" w:rsidRPr="004F4471">
        <w:rPr>
          <w:rFonts w:ascii="Arial" w:hAnsi="Arial" w:cs="Arial"/>
        </w:rPr>
        <w:t>-</w:t>
      </w:r>
      <w:r w:rsidR="00E16080" w:rsidRPr="004F4471">
        <w:rPr>
          <w:rFonts w:ascii="Arial" w:hAnsi="Arial" w:cs="Arial"/>
        </w:rPr>
        <w:t>friendly, especially the outdoor stuff. I bring my son with me pretty much everywhere. He can bring his bike sometimes</w:t>
      </w:r>
      <w:r w:rsidR="00105E68" w:rsidRPr="004F4471">
        <w:rPr>
          <w:rFonts w:ascii="Arial" w:hAnsi="Arial" w:cs="Arial"/>
        </w:rPr>
        <w:t>, and</w:t>
      </w:r>
      <w:r w:rsidR="00E16080" w:rsidRPr="004F4471">
        <w:rPr>
          <w:rFonts w:ascii="Arial" w:hAnsi="Arial" w:cs="Arial"/>
        </w:rPr>
        <w:t xml:space="preserve"> we can go on camping trips together. We've done hikes together before</w:t>
      </w:r>
      <w:r w:rsidR="00105E68" w:rsidRPr="004F4471">
        <w:rPr>
          <w:rFonts w:ascii="Arial" w:hAnsi="Arial" w:cs="Arial"/>
        </w:rPr>
        <w:t xml:space="preserve">, and we’ve </w:t>
      </w:r>
      <w:r w:rsidR="00E16080" w:rsidRPr="004F4471">
        <w:rPr>
          <w:rFonts w:ascii="Arial" w:hAnsi="Arial" w:cs="Arial"/>
        </w:rPr>
        <w:t xml:space="preserve">skied, </w:t>
      </w:r>
      <w:r w:rsidR="00105E68" w:rsidRPr="004F4471">
        <w:rPr>
          <w:rFonts w:ascii="Arial" w:hAnsi="Arial" w:cs="Arial"/>
        </w:rPr>
        <w:t xml:space="preserve">but </w:t>
      </w:r>
      <w:r w:rsidR="00E16080" w:rsidRPr="004F4471">
        <w:rPr>
          <w:rFonts w:ascii="Arial" w:hAnsi="Arial" w:cs="Arial"/>
        </w:rPr>
        <w:t>he doesn't really love skiing.</w:t>
      </w:r>
    </w:p>
    <w:p w14:paraId="08B2635B" w14:textId="77777777" w:rsidR="006E2D3B" w:rsidRPr="004F4471" w:rsidRDefault="006E2D3B">
      <w:pPr>
        <w:spacing w:after="0"/>
        <w:rPr>
          <w:rFonts w:ascii="Arial" w:hAnsi="Arial" w:cs="Arial"/>
        </w:rPr>
      </w:pPr>
    </w:p>
    <w:p w14:paraId="4138EBDB" w14:textId="77777777" w:rsidR="00105E68" w:rsidRPr="004F4471" w:rsidRDefault="00105E68">
      <w:pPr>
        <w:spacing w:after="0"/>
        <w:rPr>
          <w:rFonts w:ascii="Arial" w:hAnsi="Arial" w:cs="Arial"/>
        </w:rPr>
      </w:pPr>
      <w:r w:rsidRPr="004F4471">
        <w:rPr>
          <w:rFonts w:ascii="Arial" w:hAnsi="Arial" w:cs="Arial"/>
          <w:b/>
          <w:bCs/>
        </w:rPr>
        <w:t>Eric</w:t>
      </w:r>
      <w:r w:rsidRPr="004F4471">
        <w:rPr>
          <w:rFonts w:ascii="Arial" w:hAnsi="Arial" w:cs="Arial"/>
        </w:rPr>
        <w:t xml:space="preserve">: </w:t>
      </w:r>
      <w:r w:rsidR="00E16080" w:rsidRPr="004F4471">
        <w:rPr>
          <w:rFonts w:ascii="Arial" w:hAnsi="Arial" w:cs="Arial"/>
        </w:rPr>
        <w:t xml:space="preserve">I saw on the chat a question about accessible cabins. </w:t>
      </w:r>
      <w:r w:rsidRPr="004F4471">
        <w:rPr>
          <w:rFonts w:ascii="Arial" w:hAnsi="Arial" w:cs="Arial"/>
        </w:rPr>
        <w:t>I</w:t>
      </w:r>
      <w:r w:rsidR="00E16080" w:rsidRPr="004F4471">
        <w:rPr>
          <w:rFonts w:ascii="Arial" w:hAnsi="Arial" w:cs="Arial"/>
        </w:rPr>
        <w:t xml:space="preserve">f you're not ready to go into a tent, like personally, myself, </w:t>
      </w:r>
      <w:r w:rsidRPr="004F4471">
        <w:rPr>
          <w:rFonts w:ascii="Arial" w:hAnsi="Arial" w:cs="Arial"/>
        </w:rPr>
        <w:t>are</w:t>
      </w:r>
      <w:r w:rsidR="00E16080" w:rsidRPr="004F4471">
        <w:rPr>
          <w:rFonts w:ascii="Arial" w:hAnsi="Arial" w:cs="Arial"/>
        </w:rPr>
        <w:t xml:space="preserve"> there</w:t>
      </w:r>
      <w:r w:rsidR="00E35A9F" w:rsidRPr="004F4471">
        <w:rPr>
          <w:rFonts w:ascii="Arial" w:hAnsi="Arial" w:cs="Arial"/>
        </w:rPr>
        <w:t xml:space="preserve"> </w:t>
      </w:r>
      <w:r w:rsidR="00E16080" w:rsidRPr="004F4471">
        <w:rPr>
          <w:rFonts w:ascii="Arial" w:hAnsi="Arial" w:cs="Arial"/>
        </w:rPr>
        <w:t>any experiences that</w:t>
      </w:r>
      <w:r w:rsidR="00E35A9F" w:rsidRPr="004F4471">
        <w:rPr>
          <w:rFonts w:ascii="Arial" w:hAnsi="Arial" w:cs="Arial"/>
        </w:rPr>
        <w:t xml:space="preserve"> </w:t>
      </w:r>
      <w:r w:rsidR="00E16080" w:rsidRPr="004F4471">
        <w:rPr>
          <w:rFonts w:ascii="Arial" w:hAnsi="Arial" w:cs="Arial"/>
        </w:rPr>
        <w:t xml:space="preserve">people could recommend as far as accessible </w:t>
      </w:r>
      <w:r w:rsidRPr="004F4471">
        <w:rPr>
          <w:rFonts w:ascii="Arial" w:hAnsi="Arial" w:cs="Arial"/>
        </w:rPr>
        <w:t>cabins?</w:t>
      </w:r>
    </w:p>
    <w:p w14:paraId="516A468E" w14:textId="77777777" w:rsidR="00105E68" w:rsidRPr="004F4471" w:rsidRDefault="00105E68">
      <w:pPr>
        <w:spacing w:after="0"/>
        <w:rPr>
          <w:rFonts w:ascii="Arial" w:hAnsi="Arial" w:cs="Arial"/>
        </w:rPr>
      </w:pPr>
    </w:p>
    <w:p w14:paraId="5B41164D" w14:textId="6B996EDA" w:rsidR="006E2D3B" w:rsidRPr="004F4471" w:rsidRDefault="00105E68">
      <w:pPr>
        <w:spacing w:after="0"/>
        <w:rPr>
          <w:rFonts w:ascii="Arial" w:hAnsi="Arial" w:cs="Arial"/>
        </w:rPr>
      </w:pPr>
      <w:r w:rsidRPr="004F4471">
        <w:rPr>
          <w:rFonts w:ascii="Arial" w:hAnsi="Arial" w:cs="Arial"/>
          <w:b/>
          <w:bCs/>
        </w:rPr>
        <w:t>Shira</w:t>
      </w:r>
      <w:r w:rsidRPr="004F4471">
        <w:rPr>
          <w:rFonts w:ascii="Arial" w:hAnsi="Arial" w:cs="Arial"/>
        </w:rPr>
        <w:t>: At the</w:t>
      </w:r>
      <w:r w:rsidR="00E16080" w:rsidRPr="004F4471">
        <w:rPr>
          <w:rFonts w:ascii="Arial" w:hAnsi="Arial" w:cs="Arial"/>
        </w:rPr>
        <w:t xml:space="preserve"> </w:t>
      </w:r>
      <w:r w:rsidRPr="004F4471">
        <w:rPr>
          <w:rFonts w:ascii="Arial" w:hAnsi="Arial" w:cs="Arial"/>
        </w:rPr>
        <w:t>M</w:t>
      </w:r>
      <w:r w:rsidR="00E16080" w:rsidRPr="004F4471">
        <w:rPr>
          <w:rFonts w:ascii="Arial" w:hAnsi="Arial" w:cs="Arial"/>
        </w:rPr>
        <w:t xml:space="preserve">aple Bay </w:t>
      </w:r>
      <w:r w:rsidRPr="004F4471">
        <w:rPr>
          <w:rFonts w:ascii="Arial" w:hAnsi="Arial" w:cs="Arial"/>
        </w:rPr>
        <w:t>C</w:t>
      </w:r>
      <w:r w:rsidR="00E16080" w:rsidRPr="004F4471">
        <w:rPr>
          <w:rFonts w:ascii="Arial" w:hAnsi="Arial" w:cs="Arial"/>
        </w:rPr>
        <w:t xml:space="preserve">abins </w:t>
      </w:r>
      <w:r w:rsidRPr="004F4471">
        <w:rPr>
          <w:rFonts w:ascii="Arial" w:hAnsi="Arial" w:cs="Arial"/>
        </w:rPr>
        <w:t>on C</w:t>
      </w:r>
      <w:r w:rsidR="00E16080" w:rsidRPr="004F4471">
        <w:rPr>
          <w:rFonts w:ascii="Arial" w:hAnsi="Arial" w:cs="Arial"/>
        </w:rPr>
        <w:t>ultus Lake</w:t>
      </w:r>
      <w:r w:rsidRPr="004F4471">
        <w:rPr>
          <w:rFonts w:ascii="Arial" w:hAnsi="Arial" w:cs="Arial"/>
        </w:rPr>
        <w:t xml:space="preserve">, </w:t>
      </w:r>
      <w:r w:rsidR="00E16080" w:rsidRPr="004F4471">
        <w:rPr>
          <w:rFonts w:ascii="Arial" w:hAnsi="Arial" w:cs="Arial"/>
        </w:rPr>
        <w:t>the whole site was designed to be fully accessible.</w:t>
      </w:r>
      <w:r w:rsidRPr="004F4471">
        <w:rPr>
          <w:rFonts w:ascii="Arial" w:hAnsi="Arial" w:cs="Arial"/>
        </w:rPr>
        <w:t xml:space="preserve"> T</w:t>
      </w:r>
      <w:r w:rsidR="00E16080" w:rsidRPr="004F4471">
        <w:rPr>
          <w:rFonts w:ascii="Arial" w:hAnsi="Arial" w:cs="Arial"/>
        </w:rPr>
        <w:t>here</w:t>
      </w:r>
      <w:r w:rsidRPr="004F4471">
        <w:rPr>
          <w:rFonts w:ascii="Arial" w:hAnsi="Arial" w:cs="Arial"/>
        </w:rPr>
        <w:t xml:space="preserve"> are</w:t>
      </w:r>
      <w:r w:rsidR="00E16080" w:rsidRPr="004F4471">
        <w:rPr>
          <w:rFonts w:ascii="Arial" w:hAnsi="Arial" w:cs="Arial"/>
        </w:rPr>
        <w:t xml:space="preserve"> accessible showers</w:t>
      </w:r>
      <w:r w:rsidRPr="004F4471">
        <w:rPr>
          <w:rFonts w:ascii="Arial" w:hAnsi="Arial" w:cs="Arial"/>
        </w:rPr>
        <w:t xml:space="preserve">, </w:t>
      </w:r>
      <w:r w:rsidR="00E16080" w:rsidRPr="004F4471">
        <w:rPr>
          <w:rFonts w:ascii="Arial" w:hAnsi="Arial" w:cs="Arial"/>
        </w:rPr>
        <w:t>clothes</w:t>
      </w:r>
      <w:r w:rsidRPr="004F4471">
        <w:rPr>
          <w:rFonts w:ascii="Arial" w:hAnsi="Arial" w:cs="Arial"/>
        </w:rPr>
        <w:t xml:space="preserve"> </w:t>
      </w:r>
      <w:r w:rsidR="00E16080" w:rsidRPr="004F4471">
        <w:rPr>
          <w:rFonts w:ascii="Arial" w:hAnsi="Arial" w:cs="Arial"/>
        </w:rPr>
        <w:t xml:space="preserve">washing, there's power in the cabins. The challenge is of course, to reserve that. I mentioned earlier at Parks Canada, we have something called an </w:t>
      </w:r>
      <w:proofErr w:type="spellStart"/>
      <w:r w:rsidR="00E16080" w:rsidRPr="004F4471">
        <w:rPr>
          <w:rFonts w:ascii="Arial" w:hAnsi="Arial" w:cs="Arial"/>
        </w:rPr>
        <w:t>o</w:t>
      </w:r>
      <w:r w:rsidRPr="004F4471">
        <w:rPr>
          <w:rFonts w:ascii="Arial" w:hAnsi="Arial" w:cs="Arial"/>
        </w:rPr>
        <w:t>TENT</w:t>
      </w:r>
      <w:r w:rsidR="00E16080" w:rsidRPr="004F4471">
        <w:rPr>
          <w:rFonts w:ascii="Arial" w:hAnsi="Arial" w:cs="Arial"/>
        </w:rPr>
        <w:t>ik</w:t>
      </w:r>
      <w:proofErr w:type="spellEnd"/>
      <w:r w:rsidR="00E16080" w:rsidRPr="004F4471">
        <w:rPr>
          <w:rFonts w:ascii="Arial" w:hAnsi="Arial" w:cs="Arial"/>
        </w:rPr>
        <w:t xml:space="preserve">, which is a canvas sided cabin that has all the things you would need. There's a bed, a stove, indoor table, </w:t>
      </w:r>
      <w:r w:rsidRPr="004F4471">
        <w:rPr>
          <w:rFonts w:ascii="Arial" w:hAnsi="Arial" w:cs="Arial"/>
        </w:rPr>
        <w:t xml:space="preserve">and </w:t>
      </w:r>
      <w:r w:rsidR="00E16080" w:rsidRPr="004F4471">
        <w:rPr>
          <w:rFonts w:ascii="Arial" w:hAnsi="Arial" w:cs="Arial"/>
        </w:rPr>
        <w:t xml:space="preserve">a table </w:t>
      </w:r>
      <w:r w:rsidRPr="004F4471">
        <w:rPr>
          <w:rFonts w:ascii="Arial" w:hAnsi="Arial" w:cs="Arial"/>
        </w:rPr>
        <w:t xml:space="preserve">and </w:t>
      </w:r>
      <w:r w:rsidR="00E16080" w:rsidRPr="004F4471">
        <w:rPr>
          <w:rFonts w:ascii="Arial" w:hAnsi="Arial" w:cs="Arial"/>
        </w:rPr>
        <w:t xml:space="preserve">chairs inside. </w:t>
      </w:r>
      <w:r w:rsidRPr="004F4471">
        <w:rPr>
          <w:rFonts w:ascii="Arial" w:hAnsi="Arial" w:cs="Arial"/>
        </w:rPr>
        <w:t>It has</w:t>
      </w:r>
      <w:r w:rsidR="00E16080" w:rsidRPr="004F4471">
        <w:rPr>
          <w:rFonts w:ascii="Arial" w:hAnsi="Arial" w:cs="Arial"/>
        </w:rPr>
        <w:t xml:space="preserve"> everything</w:t>
      </w:r>
      <w:r w:rsidRPr="004F4471">
        <w:rPr>
          <w:rFonts w:ascii="Arial" w:hAnsi="Arial" w:cs="Arial"/>
        </w:rPr>
        <w:t xml:space="preserve">, you </w:t>
      </w:r>
      <w:r w:rsidR="00E16080" w:rsidRPr="004F4471">
        <w:rPr>
          <w:rFonts w:ascii="Arial" w:hAnsi="Arial" w:cs="Arial"/>
        </w:rPr>
        <w:t>just need to bring your own bedding.</w:t>
      </w:r>
    </w:p>
    <w:p w14:paraId="44E39257" w14:textId="77777777" w:rsidR="006E2D3B" w:rsidRPr="004F4471" w:rsidRDefault="006E2D3B">
      <w:pPr>
        <w:spacing w:after="0"/>
        <w:rPr>
          <w:rFonts w:ascii="Arial" w:hAnsi="Arial" w:cs="Arial"/>
        </w:rPr>
      </w:pPr>
    </w:p>
    <w:p w14:paraId="0E2D7CAE" w14:textId="2F300D27" w:rsidR="006E2D3B" w:rsidRPr="004F4471" w:rsidRDefault="00105E68" w:rsidP="004F060F">
      <w:pPr>
        <w:spacing w:after="0"/>
        <w:rPr>
          <w:rFonts w:ascii="Arial" w:hAnsi="Arial" w:cs="Arial"/>
        </w:rPr>
      </w:pPr>
      <w:proofErr w:type="spellStart"/>
      <w:r w:rsidRPr="004F4471">
        <w:rPr>
          <w:rFonts w:ascii="Arial" w:hAnsi="Arial" w:cs="Arial"/>
          <w:b/>
          <w:bCs/>
        </w:rPr>
        <w:t>Em</w:t>
      </w:r>
      <w:proofErr w:type="spellEnd"/>
      <w:r w:rsidRPr="004F4471">
        <w:rPr>
          <w:rFonts w:ascii="Arial" w:hAnsi="Arial" w:cs="Arial"/>
        </w:rPr>
        <w:t>: T</w:t>
      </w:r>
      <w:r w:rsidR="00E16080" w:rsidRPr="004F4471">
        <w:rPr>
          <w:rFonts w:ascii="Arial" w:hAnsi="Arial" w:cs="Arial"/>
        </w:rPr>
        <w:t xml:space="preserve">here are some people that are </w:t>
      </w:r>
      <w:r w:rsidRPr="004F4471">
        <w:rPr>
          <w:rFonts w:ascii="Arial" w:hAnsi="Arial" w:cs="Arial"/>
        </w:rPr>
        <w:t>tent</w:t>
      </w:r>
      <w:r w:rsidR="00E16080" w:rsidRPr="004F4471">
        <w:rPr>
          <w:rFonts w:ascii="Arial" w:hAnsi="Arial" w:cs="Arial"/>
        </w:rPr>
        <w:t xml:space="preserve"> people and there are some people that are cabin people</w:t>
      </w:r>
      <w:r w:rsidRPr="004F4471">
        <w:rPr>
          <w:rFonts w:ascii="Arial" w:hAnsi="Arial" w:cs="Arial"/>
        </w:rPr>
        <w:t>, and I</w:t>
      </w:r>
      <w:r w:rsidR="00E16080" w:rsidRPr="004F4471">
        <w:rPr>
          <w:rFonts w:ascii="Arial" w:hAnsi="Arial" w:cs="Arial"/>
        </w:rPr>
        <w:t xml:space="preserve"> don't dispute that</w:t>
      </w:r>
      <w:r w:rsidRPr="004F4471">
        <w:rPr>
          <w:rFonts w:ascii="Arial" w:hAnsi="Arial" w:cs="Arial"/>
        </w:rPr>
        <w:t xml:space="preserve">, </w:t>
      </w:r>
      <w:r w:rsidR="00E16080" w:rsidRPr="004F4471">
        <w:rPr>
          <w:rFonts w:ascii="Arial" w:hAnsi="Arial" w:cs="Arial"/>
        </w:rPr>
        <w:t xml:space="preserve">but if you think that you're a cabin person, because a tent seems crazy for someone </w:t>
      </w:r>
      <w:r w:rsidR="004F060F" w:rsidRPr="004F4471">
        <w:rPr>
          <w:rFonts w:ascii="Arial" w:hAnsi="Arial" w:cs="Arial"/>
        </w:rPr>
        <w:t>in</w:t>
      </w:r>
      <w:r w:rsidR="00E16080" w:rsidRPr="004F4471">
        <w:rPr>
          <w:rFonts w:ascii="Arial" w:hAnsi="Arial" w:cs="Arial"/>
        </w:rPr>
        <w:t xml:space="preserve"> your situation is as an individual, I would rethink it a little bit before you're like oh no, I'm a cabin person</w:t>
      </w:r>
      <w:r w:rsidRPr="004F4471">
        <w:rPr>
          <w:rFonts w:ascii="Arial" w:hAnsi="Arial" w:cs="Arial"/>
        </w:rPr>
        <w:t>.</w:t>
      </w:r>
      <w:r w:rsidR="00E16080" w:rsidRPr="004F4471">
        <w:rPr>
          <w:rFonts w:ascii="Arial" w:hAnsi="Arial" w:cs="Arial"/>
        </w:rPr>
        <w:t xml:space="preserve"> </w:t>
      </w:r>
      <w:r w:rsidRPr="004F4471">
        <w:rPr>
          <w:rFonts w:ascii="Arial" w:hAnsi="Arial" w:cs="Arial"/>
        </w:rPr>
        <w:t>Y</w:t>
      </w:r>
      <w:r w:rsidR="00E16080" w:rsidRPr="004F4471">
        <w:rPr>
          <w:rFonts w:ascii="Arial" w:hAnsi="Arial" w:cs="Arial"/>
        </w:rPr>
        <w:t>ou might</w:t>
      </w:r>
      <w:r w:rsidR="004F060F" w:rsidRPr="004F4471">
        <w:rPr>
          <w:rFonts w:ascii="Arial" w:hAnsi="Arial" w:cs="Arial"/>
        </w:rPr>
        <w:t xml:space="preserve"> </w:t>
      </w:r>
      <w:r w:rsidR="00E16080" w:rsidRPr="004F4471">
        <w:rPr>
          <w:rFonts w:ascii="Arial" w:hAnsi="Arial" w:cs="Arial"/>
        </w:rPr>
        <w:t>be</w:t>
      </w:r>
      <w:r w:rsidR="004F060F" w:rsidRPr="004F4471">
        <w:rPr>
          <w:rFonts w:ascii="Arial" w:hAnsi="Arial" w:cs="Arial"/>
        </w:rPr>
        <w:t xml:space="preserve">, and </w:t>
      </w:r>
      <w:r w:rsidR="00E16080" w:rsidRPr="004F4471">
        <w:rPr>
          <w:rFonts w:ascii="Arial" w:hAnsi="Arial" w:cs="Arial"/>
        </w:rPr>
        <w:t>that's fine</w:t>
      </w:r>
      <w:r w:rsidR="004F060F" w:rsidRPr="004F4471">
        <w:rPr>
          <w:rFonts w:ascii="Arial" w:hAnsi="Arial" w:cs="Arial"/>
        </w:rPr>
        <w:t>,</w:t>
      </w:r>
      <w:r w:rsidR="00E16080" w:rsidRPr="004F4471">
        <w:rPr>
          <w:rFonts w:ascii="Arial" w:hAnsi="Arial" w:cs="Arial"/>
        </w:rPr>
        <w:t xml:space="preserve"> the indoors is great too</w:t>
      </w:r>
      <w:r w:rsidR="004F060F" w:rsidRPr="004F4471">
        <w:rPr>
          <w:rFonts w:ascii="Arial" w:hAnsi="Arial" w:cs="Arial"/>
        </w:rPr>
        <w:t xml:space="preserve">, but </w:t>
      </w:r>
      <w:r w:rsidR="00E16080" w:rsidRPr="004F4471">
        <w:rPr>
          <w:rFonts w:ascii="Arial" w:hAnsi="Arial" w:cs="Arial"/>
        </w:rPr>
        <w:t>I've had folks who are wheelchair users who camp in a tent</w:t>
      </w:r>
      <w:r w:rsidR="004F060F" w:rsidRPr="004F4471">
        <w:rPr>
          <w:rFonts w:ascii="Arial" w:hAnsi="Arial" w:cs="Arial"/>
        </w:rPr>
        <w:t>. W</w:t>
      </w:r>
      <w:r w:rsidR="00E16080" w:rsidRPr="004F4471">
        <w:rPr>
          <w:rFonts w:ascii="Arial" w:hAnsi="Arial" w:cs="Arial"/>
        </w:rPr>
        <w:t xml:space="preserve">e set up a cot </w:t>
      </w:r>
      <w:r w:rsidR="004F060F" w:rsidRPr="004F4471">
        <w:rPr>
          <w:rFonts w:ascii="Arial" w:hAnsi="Arial" w:cs="Arial"/>
        </w:rPr>
        <w:t xml:space="preserve">and </w:t>
      </w:r>
      <w:r w:rsidR="00E16080" w:rsidRPr="004F4471">
        <w:rPr>
          <w:rFonts w:ascii="Arial" w:hAnsi="Arial" w:cs="Arial"/>
        </w:rPr>
        <w:t>there</w:t>
      </w:r>
      <w:r w:rsidR="004F060F" w:rsidRPr="004F4471">
        <w:rPr>
          <w:rFonts w:ascii="Arial" w:hAnsi="Arial" w:cs="Arial"/>
        </w:rPr>
        <w:t xml:space="preserve"> are</w:t>
      </w:r>
      <w:r w:rsidR="00E16080" w:rsidRPr="004F4471">
        <w:rPr>
          <w:rFonts w:ascii="Arial" w:hAnsi="Arial" w:cs="Arial"/>
        </w:rPr>
        <w:t xml:space="preserve"> camping cots you can get that are quite a </w:t>
      </w:r>
      <w:r w:rsidR="004F060F" w:rsidRPr="004F4471">
        <w:rPr>
          <w:rFonts w:ascii="Arial" w:hAnsi="Arial" w:cs="Arial"/>
        </w:rPr>
        <w:t>way</w:t>
      </w:r>
      <w:r w:rsidR="00E16080" w:rsidRPr="004F4471">
        <w:rPr>
          <w:rFonts w:ascii="Arial" w:hAnsi="Arial" w:cs="Arial"/>
        </w:rPr>
        <w:t xml:space="preserve"> off the ground so you're not just sleeping on the ground if getting up and down is the barrier</w:t>
      </w:r>
      <w:r w:rsidR="004F060F" w:rsidRPr="004F4471">
        <w:rPr>
          <w:rFonts w:ascii="Arial" w:hAnsi="Arial" w:cs="Arial"/>
        </w:rPr>
        <w:t xml:space="preserve">. If </w:t>
      </w:r>
      <w:r w:rsidR="00E16080" w:rsidRPr="004F4471">
        <w:rPr>
          <w:rFonts w:ascii="Arial" w:hAnsi="Arial" w:cs="Arial"/>
        </w:rPr>
        <w:t xml:space="preserve">you're looking to get outside and do an overnight whether </w:t>
      </w:r>
      <w:r w:rsidR="004F060F" w:rsidRPr="004F4471">
        <w:rPr>
          <w:rFonts w:ascii="Arial" w:hAnsi="Arial" w:cs="Arial"/>
        </w:rPr>
        <w:t>it’s</w:t>
      </w:r>
      <w:r w:rsidR="00E16080" w:rsidRPr="004F4471">
        <w:rPr>
          <w:rFonts w:ascii="Arial" w:hAnsi="Arial" w:cs="Arial"/>
        </w:rPr>
        <w:t xml:space="preserve"> in a cabin</w:t>
      </w:r>
      <w:r w:rsidR="004F060F" w:rsidRPr="004F4471">
        <w:rPr>
          <w:rFonts w:ascii="Arial" w:hAnsi="Arial" w:cs="Arial"/>
        </w:rPr>
        <w:t>, in</w:t>
      </w:r>
      <w:r w:rsidR="00E16080" w:rsidRPr="004F4471">
        <w:rPr>
          <w:rFonts w:ascii="Arial" w:hAnsi="Arial" w:cs="Arial"/>
        </w:rPr>
        <w:t xml:space="preserve"> a tent or just under the stars </w:t>
      </w:r>
      <w:r w:rsidR="004F060F" w:rsidRPr="004F4471">
        <w:rPr>
          <w:rFonts w:ascii="Arial" w:hAnsi="Arial" w:cs="Arial"/>
        </w:rPr>
        <w:t>there are</w:t>
      </w:r>
      <w:r w:rsidR="00E16080" w:rsidRPr="004F4471">
        <w:rPr>
          <w:rFonts w:ascii="Arial" w:hAnsi="Arial" w:cs="Arial"/>
        </w:rPr>
        <w:t xml:space="preserve"> tons of options </w:t>
      </w:r>
      <w:r w:rsidR="004F060F" w:rsidRPr="004F4471">
        <w:rPr>
          <w:rFonts w:ascii="Arial" w:hAnsi="Arial" w:cs="Arial"/>
        </w:rPr>
        <w:t>for</w:t>
      </w:r>
      <w:r w:rsidR="00E16080" w:rsidRPr="004F4471">
        <w:rPr>
          <w:rFonts w:ascii="Arial" w:hAnsi="Arial" w:cs="Arial"/>
        </w:rPr>
        <w:t xml:space="preserve"> sleeping arrangements </w:t>
      </w:r>
      <w:r w:rsidR="004F060F" w:rsidRPr="004F4471">
        <w:rPr>
          <w:rFonts w:ascii="Arial" w:hAnsi="Arial" w:cs="Arial"/>
        </w:rPr>
        <w:t>and</w:t>
      </w:r>
      <w:r w:rsidR="00E16080" w:rsidRPr="004F4471">
        <w:rPr>
          <w:rFonts w:ascii="Arial" w:hAnsi="Arial" w:cs="Arial"/>
        </w:rPr>
        <w:t xml:space="preserve"> camping equipment that you can adapt to your needs. I also always say to students that I teach </w:t>
      </w:r>
      <w:r w:rsidR="004F060F" w:rsidRPr="004F4471">
        <w:rPr>
          <w:rFonts w:ascii="Arial" w:hAnsi="Arial" w:cs="Arial"/>
        </w:rPr>
        <w:t xml:space="preserve">that </w:t>
      </w:r>
      <w:r w:rsidR="00E16080" w:rsidRPr="004F4471">
        <w:rPr>
          <w:rFonts w:ascii="Arial" w:hAnsi="Arial" w:cs="Arial"/>
        </w:rPr>
        <w:t xml:space="preserve">my favorite pieces of adaptive equipment </w:t>
      </w:r>
      <w:r w:rsidR="004F060F" w:rsidRPr="004F4471">
        <w:rPr>
          <w:rFonts w:ascii="Arial" w:hAnsi="Arial" w:cs="Arial"/>
        </w:rPr>
        <w:t>are</w:t>
      </w:r>
      <w:r w:rsidR="00E16080" w:rsidRPr="004F4471">
        <w:rPr>
          <w:rFonts w:ascii="Arial" w:hAnsi="Arial" w:cs="Arial"/>
        </w:rPr>
        <w:t xml:space="preserve"> a roll of duct tape and a pool noodle</w:t>
      </w:r>
      <w:r w:rsidR="004F060F" w:rsidRPr="004F4471">
        <w:rPr>
          <w:rFonts w:ascii="Arial" w:hAnsi="Arial" w:cs="Arial"/>
        </w:rPr>
        <w:t>.</w:t>
      </w:r>
      <w:r w:rsidR="00E16080" w:rsidRPr="004F4471">
        <w:rPr>
          <w:rFonts w:ascii="Arial" w:hAnsi="Arial" w:cs="Arial"/>
        </w:rPr>
        <w:t xml:space="preserve"> </w:t>
      </w:r>
      <w:r w:rsidR="004F060F" w:rsidRPr="004F4471">
        <w:rPr>
          <w:rFonts w:ascii="Arial" w:hAnsi="Arial" w:cs="Arial"/>
        </w:rPr>
        <w:t>Y</w:t>
      </w:r>
      <w:r w:rsidR="00E16080" w:rsidRPr="004F4471">
        <w:rPr>
          <w:rFonts w:ascii="Arial" w:hAnsi="Arial" w:cs="Arial"/>
        </w:rPr>
        <w:t>ou can do so much with just your imagination and the right pieces of equipment</w:t>
      </w:r>
      <w:r w:rsidR="004F060F" w:rsidRPr="004F4471">
        <w:rPr>
          <w:rFonts w:ascii="Arial" w:hAnsi="Arial" w:cs="Arial"/>
        </w:rPr>
        <w:t>,</w:t>
      </w:r>
      <w:r w:rsidR="00E16080" w:rsidRPr="004F4471">
        <w:rPr>
          <w:rFonts w:ascii="Arial" w:hAnsi="Arial" w:cs="Arial"/>
        </w:rPr>
        <w:t xml:space="preserve"> so don't sell yourself short</w:t>
      </w:r>
      <w:r w:rsidR="004F060F" w:rsidRPr="004F4471">
        <w:rPr>
          <w:rFonts w:ascii="Arial" w:hAnsi="Arial" w:cs="Arial"/>
        </w:rPr>
        <w:t>.</w:t>
      </w:r>
    </w:p>
    <w:p w14:paraId="0214C50E" w14:textId="77777777" w:rsidR="006E2D3B" w:rsidRPr="004F4471" w:rsidRDefault="006E2D3B">
      <w:pPr>
        <w:spacing w:after="0"/>
        <w:rPr>
          <w:rFonts w:ascii="Arial" w:hAnsi="Arial" w:cs="Arial"/>
        </w:rPr>
      </w:pPr>
    </w:p>
    <w:p w14:paraId="3EB9AD67" w14:textId="3D66DE00" w:rsidR="006E2D3B" w:rsidRPr="004F4471" w:rsidRDefault="004F060F">
      <w:pPr>
        <w:spacing w:after="0"/>
        <w:rPr>
          <w:rFonts w:ascii="Arial" w:hAnsi="Arial" w:cs="Arial"/>
        </w:rPr>
      </w:pPr>
      <w:r w:rsidRPr="004F4471">
        <w:rPr>
          <w:rFonts w:ascii="Arial" w:hAnsi="Arial" w:cs="Arial"/>
          <w:b/>
          <w:bCs/>
        </w:rPr>
        <w:t>Teri</w:t>
      </w:r>
      <w:r w:rsidRPr="004F4471">
        <w:rPr>
          <w:rFonts w:ascii="Arial" w:hAnsi="Arial" w:cs="Arial"/>
        </w:rPr>
        <w:t xml:space="preserve">: </w:t>
      </w:r>
      <w:r w:rsidR="00E16080" w:rsidRPr="004F4471">
        <w:rPr>
          <w:rFonts w:ascii="Arial" w:hAnsi="Arial" w:cs="Arial"/>
        </w:rPr>
        <w:t>I'm not an outdoors person really at all</w:t>
      </w:r>
      <w:r w:rsidRPr="004F4471">
        <w:rPr>
          <w:rFonts w:ascii="Arial" w:hAnsi="Arial" w:cs="Arial"/>
        </w:rPr>
        <w:t>.</w:t>
      </w:r>
      <w:r w:rsidR="00E16080" w:rsidRPr="004F4471">
        <w:rPr>
          <w:rFonts w:ascii="Arial" w:hAnsi="Arial" w:cs="Arial"/>
        </w:rPr>
        <w:t xml:space="preserve"> </w:t>
      </w:r>
      <w:r w:rsidRPr="004F4471">
        <w:rPr>
          <w:rFonts w:ascii="Arial" w:hAnsi="Arial" w:cs="Arial"/>
        </w:rPr>
        <w:t xml:space="preserve">A </w:t>
      </w:r>
      <w:r w:rsidR="00E16080" w:rsidRPr="004F4471">
        <w:rPr>
          <w:rFonts w:ascii="Arial" w:hAnsi="Arial" w:cs="Arial"/>
        </w:rPr>
        <w:t>hotel</w:t>
      </w:r>
      <w:r w:rsidR="004F4471">
        <w:rPr>
          <w:rFonts w:ascii="Arial" w:hAnsi="Arial" w:cs="Arial"/>
        </w:rPr>
        <w:t>;</w:t>
      </w:r>
      <w:r w:rsidR="00E16080" w:rsidRPr="004F4471">
        <w:rPr>
          <w:rFonts w:ascii="Arial" w:hAnsi="Arial" w:cs="Arial"/>
        </w:rPr>
        <w:t xml:space="preserve"> that's my camping style. I do have to say </w:t>
      </w:r>
      <w:r w:rsidRPr="004F4471">
        <w:rPr>
          <w:rFonts w:ascii="Arial" w:hAnsi="Arial" w:cs="Arial"/>
        </w:rPr>
        <w:t xml:space="preserve">that </w:t>
      </w:r>
      <w:r w:rsidR="00E16080" w:rsidRPr="004F4471">
        <w:rPr>
          <w:rFonts w:ascii="Arial" w:hAnsi="Arial" w:cs="Arial"/>
        </w:rPr>
        <w:t xml:space="preserve">I went on a trip with </w:t>
      </w:r>
      <w:r w:rsidRPr="004F4471">
        <w:rPr>
          <w:rFonts w:ascii="Arial" w:hAnsi="Arial" w:cs="Arial"/>
        </w:rPr>
        <w:t>P</w:t>
      </w:r>
      <w:r w:rsidR="00E16080" w:rsidRPr="004F4471">
        <w:rPr>
          <w:rFonts w:ascii="Arial" w:hAnsi="Arial" w:cs="Arial"/>
        </w:rPr>
        <w:t xml:space="preserve">ower to </w:t>
      </w:r>
      <w:r w:rsidRPr="004F4471">
        <w:rPr>
          <w:rFonts w:ascii="Arial" w:hAnsi="Arial" w:cs="Arial"/>
        </w:rPr>
        <w:t>B</w:t>
      </w:r>
      <w:r w:rsidR="00E16080" w:rsidRPr="004F4471">
        <w:rPr>
          <w:rFonts w:ascii="Arial" w:hAnsi="Arial" w:cs="Arial"/>
        </w:rPr>
        <w:t>e and they introduced me to camping and I quite enjoyed it</w:t>
      </w:r>
      <w:r w:rsidRPr="004F4471">
        <w:rPr>
          <w:rFonts w:ascii="Arial" w:hAnsi="Arial" w:cs="Arial"/>
        </w:rPr>
        <w:t>.</w:t>
      </w:r>
      <w:r w:rsidR="00E16080" w:rsidRPr="004F4471">
        <w:rPr>
          <w:rFonts w:ascii="Arial" w:hAnsi="Arial" w:cs="Arial"/>
        </w:rPr>
        <w:t xml:space="preserve"> </w:t>
      </w:r>
      <w:r w:rsidRPr="004F4471">
        <w:rPr>
          <w:rFonts w:ascii="Arial" w:hAnsi="Arial" w:cs="Arial"/>
        </w:rPr>
        <w:t>T</w:t>
      </w:r>
      <w:r w:rsidR="00E16080" w:rsidRPr="004F4471">
        <w:rPr>
          <w:rFonts w:ascii="Arial" w:hAnsi="Arial" w:cs="Arial"/>
        </w:rPr>
        <w:t xml:space="preserve">he </w:t>
      </w:r>
      <w:r w:rsidR="00E16080" w:rsidRPr="004F4471">
        <w:rPr>
          <w:rFonts w:ascii="Arial" w:hAnsi="Arial" w:cs="Arial"/>
        </w:rPr>
        <w:lastRenderedPageBreak/>
        <w:t>accessibility around campgrounds can sometimes be challenging in itself. I ended up buying a tent</w:t>
      </w:r>
      <w:r w:rsidRPr="004F4471">
        <w:rPr>
          <w:rFonts w:ascii="Arial" w:hAnsi="Arial" w:cs="Arial"/>
        </w:rPr>
        <w:t xml:space="preserve"> a</w:t>
      </w:r>
      <w:r w:rsidR="00E16080" w:rsidRPr="004F4471">
        <w:rPr>
          <w:rFonts w:ascii="Arial" w:hAnsi="Arial" w:cs="Arial"/>
        </w:rPr>
        <w:t>nd I have a blow</w:t>
      </w:r>
      <w:r w:rsidRPr="004F4471">
        <w:rPr>
          <w:rFonts w:ascii="Arial" w:hAnsi="Arial" w:cs="Arial"/>
        </w:rPr>
        <w:t>-</w:t>
      </w:r>
      <w:r w:rsidR="00E16080" w:rsidRPr="004F4471">
        <w:rPr>
          <w:rFonts w:ascii="Arial" w:hAnsi="Arial" w:cs="Arial"/>
        </w:rPr>
        <w:t>up bed</w:t>
      </w:r>
      <w:r w:rsidRPr="004F4471">
        <w:rPr>
          <w:rFonts w:ascii="Arial" w:hAnsi="Arial" w:cs="Arial"/>
        </w:rPr>
        <w:t xml:space="preserve"> that’s </w:t>
      </w:r>
      <w:r w:rsidR="00E16080" w:rsidRPr="004F4471">
        <w:rPr>
          <w:rFonts w:ascii="Arial" w:hAnsi="Arial" w:cs="Arial"/>
        </w:rPr>
        <w:t xml:space="preserve">the same height as my wheelchair </w:t>
      </w:r>
      <w:r w:rsidRPr="004F4471">
        <w:rPr>
          <w:rFonts w:ascii="Arial" w:hAnsi="Arial" w:cs="Arial"/>
        </w:rPr>
        <w:t xml:space="preserve">so </w:t>
      </w:r>
      <w:r w:rsidR="00E16080" w:rsidRPr="004F4471">
        <w:rPr>
          <w:rFonts w:ascii="Arial" w:hAnsi="Arial" w:cs="Arial"/>
        </w:rPr>
        <w:t>I can transfer completely level</w:t>
      </w:r>
      <w:r w:rsidRPr="004F4471">
        <w:rPr>
          <w:rFonts w:ascii="Arial" w:hAnsi="Arial" w:cs="Arial"/>
        </w:rPr>
        <w:t>, and</w:t>
      </w:r>
      <w:r w:rsidR="00E16080" w:rsidRPr="004F4471">
        <w:rPr>
          <w:rFonts w:ascii="Arial" w:hAnsi="Arial" w:cs="Arial"/>
        </w:rPr>
        <w:t xml:space="preserve"> </w:t>
      </w:r>
      <w:proofErr w:type="gramStart"/>
      <w:r w:rsidR="00E16080" w:rsidRPr="004F4471">
        <w:rPr>
          <w:rFonts w:ascii="Arial" w:hAnsi="Arial" w:cs="Arial"/>
        </w:rPr>
        <w:t>it's</w:t>
      </w:r>
      <w:proofErr w:type="gramEnd"/>
      <w:r w:rsidR="00E16080" w:rsidRPr="004F4471">
        <w:rPr>
          <w:rFonts w:ascii="Arial" w:hAnsi="Arial" w:cs="Arial"/>
        </w:rPr>
        <w:t xml:space="preserve"> queen size. I also hate the cold </w:t>
      </w:r>
      <w:r w:rsidRPr="004F4471">
        <w:rPr>
          <w:rFonts w:ascii="Arial" w:hAnsi="Arial" w:cs="Arial"/>
        </w:rPr>
        <w:t xml:space="preserve">but </w:t>
      </w:r>
      <w:r w:rsidR="00E16080" w:rsidRPr="004F4471">
        <w:rPr>
          <w:rFonts w:ascii="Arial" w:hAnsi="Arial" w:cs="Arial"/>
        </w:rPr>
        <w:t>I have a heated jacket</w:t>
      </w:r>
      <w:r w:rsidRPr="004F4471">
        <w:rPr>
          <w:rFonts w:ascii="Arial" w:hAnsi="Arial" w:cs="Arial"/>
        </w:rPr>
        <w:t xml:space="preserve">, </w:t>
      </w:r>
      <w:r w:rsidR="00E16080" w:rsidRPr="004F4471">
        <w:rPr>
          <w:rFonts w:ascii="Arial" w:hAnsi="Arial" w:cs="Arial"/>
        </w:rPr>
        <w:t xml:space="preserve">I wear a </w:t>
      </w:r>
      <w:r w:rsidRPr="004F4471">
        <w:rPr>
          <w:rFonts w:ascii="Arial" w:hAnsi="Arial" w:cs="Arial"/>
        </w:rPr>
        <w:t>toque,</w:t>
      </w:r>
      <w:r w:rsidR="00E16080" w:rsidRPr="004F4471">
        <w:rPr>
          <w:rFonts w:ascii="Arial" w:hAnsi="Arial" w:cs="Arial"/>
        </w:rPr>
        <w:t xml:space="preserve"> I bring so many blankets and pillows. It's glamping for sure</w:t>
      </w:r>
      <w:r w:rsidRPr="004F4471">
        <w:rPr>
          <w:rFonts w:ascii="Arial" w:hAnsi="Arial" w:cs="Arial"/>
        </w:rPr>
        <w:t>,</w:t>
      </w:r>
      <w:r w:rsidR="00E16080" w:rsidRPr="004F4471">
        <w:rPr>
          <w:rFonts w:ascii="Arial" w:hAnsi="Arial" w:cs="Arial"/>
        </w:rPr>
        <w:t xml:space="preserve"> </w:t>
      </w:r>
      <w:r w:rsidRPr="004F4471">
        <w:rPr>
          <w:rFonts w:ascii="Arial" w:hAnsi="Arial" w:cs="Arial"/>
        </w:rPr>
        <w:t>i</w:t>
      </w:r>
      <w:r w:rsidR="00E16080" w:rsidRPr="004F4471">
        <w:rPr>
          <w:rFonts w:ascii="Arial" w:hAnsi="Arial" w:cs="Arial"/>
        </w:rPr>
        <w:t xml:space="preserve">t's amazing. I found that a tent that I could roll into </w:t>
      </w:r>
      <w:proofErr w:type="spellStart"/>
      <w:r w:rsidR="00E16080" w:rsidRPr="004F4471">
        <w:rPr>
          <w:rFonts w:ascii="Arial" w:hAnsi="Arial" w:cs="Arial"/>
        </w:rPr>
        <w:t>and</w:t>
      </w:r>
      <w:proofErr w:type="spellEnd"/>
      <w:r w:rsidR="00E16080" w:rsidRPr="004F4471">
        <w:rPr>
          <w:rFonts w:ascii="Arial" w:hAnsi="Arial" w:cs="Arial"/>
        </w:rPr>
        <w:t xml:space="preserve"> it's got two rooms and it's super easy to put up. I don't put it up but I go with people that can help me</w:t>
      </w:r>
      <w:r w:rsidRPr="004F4471">
        <w:rPr>
          <w:rFonts w:ascii="Arial" w:hAnsi="Arial" w:cs="Arial"/>
        </w:rPr>
        <w:t>. R</w:t>
      </w:r>
      <w:r w:rsidR="00E16080" w:rsidRPr="004F4471">
        <w:rPr>
          <w:rFonts w:ascii="Arial" w:hAnsi="Arial" w:cs="Arial"/>
        </w:rPr>
        <w:t>each out to your peers and people that you know</w:t>
      </w:r>
      <w:r w:rsidRPr="004F4471">
        <w:rPr>
          <w:rFonts w:ascii="Arial" w:hAnsi="Arial" w:cs="Arial"/>
        </w:rPr>
        <w:t xml:space="preserve"> </w:t>
      </w:r>
      <w:r w:rsidR="00E16080" w:rsidRPr="004F4471">
        <w:rPr>
          <w:rFonts w:ascii="Arial" w:hAnsi="Arial" w:cs="Arial"/>
        </w:rPr>
        <w:t>that can offer you advice.</w:t>
      </w:r>
    </w:p>
    <w:p w14:paraId="743E2D91" w14:textId="77777777" w:rsidR="006E2D3B" w:rsidRPr="004F4471" w:rsidRDefault="006E2D3B">
      <w:pPr>
        <w:spacing w:after="0"/>
        <w:rPr>
          <w:rFonts w:ascii="Arial" w:hAnsi="Arial" w:cs="Arial"/>
        </w:rPr>
      </w:pPr>
    </w:p>
    <w:p w14:paraId="286B05A7" w14:textId="590E6DE8" w:rsidR="006E2D3B" w:rsidRPr="004F4471" w:rsidRDefault="004F060F">
      <w:pPr>
        <w:spacing w:after="0"/>
        <w:rPr>
          <w:rFonts w:ascii="Arial" w:hAnsi="Arial" w:cs="Arial"/>
        </w:rPr>
      </w:pPr>
      <w:r w:rsidRPr="004F4471">
        <w:rPr>
          <w:rFonts w:ascii="Arial" w:hAnsi="Arial" w:cs="Arial"/>
          <w:b/>
          <w:bCs/>
        </w:rPr>
        <w:t>Eric</w:t>
      </w:r>
      <w:r w:rsidRPr="004F4471">
        <w:rPr>
          <w:rFonts w:ascii="Arial" w:hAnsi="Arial" w:cs="Arial"/>
        </w:rPr>
        <w:t xml:space="preserve">: </w:t>
      </w:r>
      <w:r w:rsidR="00E16080" w:rsidRPr="004F4471">
        <w:rPr>
          <w:rFonts w:ascii="Arial" w:hAnsi="Arial" w:cs="Arial"/>
        </w:rPr>
        <w:t>I just wanted to mention</w:t>
      </w:r>
      <w:r w:rsidRPr="004F4471">
        <w:rPr>
          <w:rFonts w:ascii="Arial" w:hAnsi="Arial" w:cs="Arial"/>
        </w:rPr>
        <w:t xml:space="preserve"> that </w:t>
      </w:r>
      <w:r w:rsidR="00E16080" w:rsidRPr="004F4471">
        <w:rPr>
          <w:rFonts w:ascii="Arial" w:hAnsi="Arial" w:cs="Arial"/>
        </w:rPr>
        <w:t xml:space="preserve">lots of people </w:t>
      </w:r>
      <w:r w:rsidRPr="004F4471">
        <w:rPr>
          <w:rFonts w:ascii="Arial" w:hAnsi="Arial" w:cs="Arial"/>
        </w:rPr>
        <w:t>use the discussion groups</w:t>
      </w:r>
      <w:r w:rsidR="00E16080" w:rsidRPr="004F4471">
        <w:rPr>
          <w:rFonts w:ascii="Arial" w:hAnsi="Arial" w:cs="Arial"/>
        </w:rPr>
        <w:t xml:space="preserve"> </w:t>
      </w:r>
      <w:r w:rsidRPr="004F4471">
        <w:rPr>
          <w:rFonts w:ascii="Arial" w:hAnsi="Arial" w:cs="Arial"/>
        </w:rPr>
        <w:t>available through</w:t>
      </w:r>
      <w:r w:rsidR="00E16080" w:rsidRPr="004F4471">
        <w:rPr>
          <w:rFonts w:ascii="Arial" w:hAnsi="Arial" w:cs="Arial"/>
        </w:rPr>
        <w:t xml:space="preserve"> </w:t>
      </w:r>
      <w:r w:rsidRPr="004F4471">
        <w:rPr>
          <w:rFonts w:ascii="Arial" w:hAnsi="Arial" w:cs="Arial"/>
        </w:rPr>
        <w:t>SCI BC</w:t>
      </w:r>
      <w:r w:rsidR="00E16080" w:rsidRPr="004F4471">
        <w:rPr>
          <w:rFonts w:ascii="Arial" w:hAnsi="Arial" w:cs="Arial"/>
        </w:rPr>
        <w:t xml:space="preserve"> </w:t>
      </w:r>
      <w:r w:rsidRPr="004F4471">
        <w:rPr>
          <w:rFonts w:ascii="Arial" w:hAnsi="Arial" w:cs="Arial"/>
        </w:rPr>
        <w:t>to ask</w:t>
      </w:r>
      <w:r w:rsidR="00E16080" w:rsidRPr="004F4471">
        <w:rPr>
          <w:rFonts w:ascii="Arial" w:hAnsi="Arial" w:cs="Arial"/>
        </w:rPr>
        <w:t xml:space="preserve"> peoples</w:t>
      </w:r>
      <w:r w:rsidRPr="004F4471">
        <w:rPr>
          <w:rFonts w:ascii="Arial" w:hAnsi="Arial" w:cs="Arial"/>
        </w:rPr>
        <w:t>’</w:t>
      </w:r>
      <w:r w:rsidR="00E16080" w:rsidRPr="004F4471">
        <w:rPr>
          <w:rFonts w:ascii="Arial" w:hAnsi="Arial" w:cs="Arial"/>
        </w:rPr>
        <w:t xml:space="preserve"> opinion</w:t>
      </w:r>
      <w:r w:rsidRPr="004F4471">
        <w:rPr>
          <w:rFonts w:ascii="Arial" w:hAnsi="Arial" w:cs="Arial"/>
        </w:rPr>
        <w:t>s</w:t>
      </w:r>
      <w:r w:rsidR="00E16080" w:rsidRPr="004F4471">
        <w:rPr>
          <w:rFonts w:ascii="Arial" w:hAnsi="Arial" w:cs="Arial"/>
        </w:rPr>
        <w:t xml:space="preserve"> and exchange ideas.</w:t>
      </w:r>
      <w:r w:rsidR="00ED07C1" w:rsidRPr="004F4471">
        <w:rPr>
          <w:rFonts w:ascii="Arial" w:hAnsi="Arial" w:cs="Arial"/>
        </w:rPr>
        <w:t xml:space="preserve"> </w:t>
      </w:r>
      <w:r w:rsidR="00E16080" w:rsidRPr="004F4471">
        <w:rPr>
          <w:rFonts w:ascii="Arial" w:hAnsi="Arial" w:cs="Arial"/>
        </w:rPr>
        <w:t>Ross</w:t>
      </w:r>
      <w:r w:rsidR="00ED07C1" w:rsidRPr="004F4471">
        <w:rPr>
          <w:rFonts w:ascii="Arial" w:hAnsi="Arial" w:cs="Arial"/>
        </w:rPr>
        <w:t>,</w:t>
      </w:r>
      <w:r w:rsidR="00E16080" w:rsidRPr="004F4471">
        <w:rPr>
          <w:rFonts w:ascii="Arial" w:hAnsi="Arial" w:cs="Arial"/>
        </w:rPr>
        <w:t xml:space="preserve"> I wanted to give you an opportunity to talk about anything that the </w:t>
      </w:r>
      <w:r w:rsidR="00ED07C1" w:rsidRPr="004F4471">
        <w:rPr>
          <w:rFonts w:ascii="Arial" w:hAnsi="Arial" w:cs="Arial"/>
        </w:rPr>
        <w:t>C</w:t>
      </w:r>
      <w:r w:rsidR="00E16080" w:rsidRPr="004F4471">
        <w:rPr>
          <w:rFonts w:ascii="Arial" w:hAnsi="Arial" w:cs="Arial"/>
        </w:rPr>
        <w:t xml:space="preserve">ity of Surrey has done to make </w:t>
      </w:r>
      <w:r w:rsidR="00ED07C1" w:rsidRPr="004F4471">
        <w:rPr>
          <w:rFonts w:ascii="Arial" w:hAnsi="Arial" w:cs="Arial"/>
        </w:rPr>
        <w:t>outdoor recreation</w:t>
      </w:r>
      <w:r w:rsidR="00E16080" w:rsidRPr="004F4471">
        <w:rPr>
          <w:rFonts w:ascii="Arial" w:hAnsi="Arial" w:cs="Arial"/>
        </w:rPr>
        <w:t xml:space="preserve"> more affordable</w:t>
      </w:r>
      <w:r w:rsidR="00ED07C1" w:rsidRPr="004F4471">
        <w:rPr>
          <w:rFonts w:ascii="Arial" w:hAnsi="Arial" w:cs="Arial"/>
        </w:rPr>
        <w:t xml:space="preserve"> and</w:t>
      </w:r>
      <w:r w:rsidR="00E16080" w:rsidRPr="004F4471">
        <w:rPr>
          <w:rFonts w:ascii="Arial" w:hAnsi="Arial" w:cs="Arial"/>
        </w:rPr>
        <w:t xml:space="preserve"> more accessible.</w:t>
      </w:r>
    </w:p>
    <w:p w14:paraId="5C2889F0" w14:textId="77777777" w:rsidR="00E35A9F" w:rsidRPr="004F4471" w:rsidRDefault="00E35A9F">
      <w:pPr>
        <w:spacing w:after="0"/>
        <w:rPr>
          <w:rFonts w:ascii="Arial" w:hAnsi="Arial" w:cs="Arial"/>
        </w:rPr>
      </w:pPr>
    </w:p>
    <w:p w14:paraId="6BAE3133" w14:textId="4532EFA7" w:rsidR="006E2D3B" w:rsidRPr="004F4471" w:rsidRDefault="00ED07C1">
      <w:pPr>
        <w:spacing w:after="0"/>
        <w:rPr>
          <w:rFonts w:ascii="Arial" w:hAnsi="Arial" w:cs="Arial"/>
        </w:rPr>
      </w:pPr>
      <w:r w:rsidRPr="004F4471">
        <w:rPr>
          <w:rFonts w:ascii="Arial" w:hAnsi="Arial" w:cs="Arial"/>
          <w:b/>
          <w:bCs/>
        </w:rPr>
        <w:t>Ross</w:t>
      </w:r>
      <w:r w:rsidRPr="004F4471">
        <w:rPr>
          <w:rFonts w:ascii="Arial" w:hAnsi="Arial" w:cs="Arial"/>
        </w:rPr>
        <w:t>: T</w:t>
      </w:r>
      <w:r w:rsidR="00E16080" w:rsidRPr="004F4471">
        <w:rPr>
          <w:rFonts w:ascii="Arial" w:hAnsi="Arial" w:cs="Arial"/>
        </w:rPr>
        <w:t>he focus in the past</w:t>
      </w:r>
      <w:r w:rsidR="00E35A9F" w:rsidRPr="004F4471">
        <w:rPr>
          <w:rFonts w:ascii="Arial" w:hAnsi="Arial" w:cs="Arial"/>
        </w:rPr>
        <w:t xml:space="preserve"> </w:t>
      </w:r>
      <w:r w:rsidR="00E16080" w:rsidRPr="004F4471">
        <w:rPr>
          <w:rFonts w:ascii="Arial" w:hAnsi="Arial" w:cs="Arial"/>
        </w:rPr>
        <w:t>few years has been on new builds</w:t>
      </w:r>
      <w:r w:rsidRPr="004F4471">
        <w:rPr>
          <w:rFonts w:ascii="Arial" w:hAnsi="Arial" w:cs="Arial"/>
        </w:rPr>
        <w:t xml:space="preserve">. I know </w:t>
      </w:r>
      <w:r w:rsidR="00E16080" w:rsidRPr="004F4471">
        <w:rPr>
          <w:rFonts w:ascii="Arial" w:hAnsi="Arial" w:cs="Arial"/>
        </w:rPr>
        <w:t>with</w:t>
      </w:r>
      <w:r w:rsidRPr="004F4471">
        <w:rPr>
          <w:rFonts w:ascii="Arial" w:hAnsi="Arial" w:cs="Arial"/>
        </w:rPr>
        <w:t xml:space="preserve"> work with</w:t>
      </w:r>
      <w:r w:rsidR="00E16080" w:rsidRPr="004F4471">
        <w:rPr>
          <w:rFonts w:ascii="Arial" w:hAnsi="Arial" w:cs="Arial"/>
        </w:rPr>
        <w:t xml:space="preserve"> the Rick Hansen Foundation, the</w:t>
      </w:r>
      <w:r w:rsidRPr="004F4471">
        <w:rPr>
          <w:rFonts w:ascii="Arial" w:hAnsi="Arial" w:cs="Arial"/>
        </w:rPr>
        <w:t>re are</w:t>
      </w:r>
      <w:r w:rsidR="00E16080" w:rsidRPr="004F4471">
        <w:rPr>
          <w:rFonts w:ascii="Arial" w:hAnsi="Arial" w:cs="Arial"/>
        </w:rPr>
        <w:t xml:space="preserve"> audit</w:t>
      </w:r>
      <w:r w:rsidRPr="004F4471">
        <w:rPr>
          <w:rFonts w:ascii="Arial" w:hAnsi="Arial" w:cs="Arial"/>
        </w:rPr>
        <w:t>s that</w:t>
      </w:r>
      <w:r w:rsidR="00E16080" w:rsidRPr="004F4471">
        <w:rPr>
          <w:rFonts w:ascii="Arial" w:hAnsi="Arial" w:cs="Arial"/>
        </w:rPr>
        <w:t xml:space="preserve"> have happened for existing </w:t>
      </w:r>
      <w:r w:rsidRPr="004F4471">
        <w:rPr>
          <w:rFonts w:ascii="Arial" w:hAnsi="Arial" w:cs="Arial"/>
        </w:rPr>
        <w:t xml:space="preserve">builds that have morphed into the audits for the new builds that </w:t>
      </w:r>
      <w:r w:rsidR="00E16080" w:rsidRPr="004F4471">
        <w:rPr>
          <w:rFonts w:ascii="Arial" w:hAnsi="Arial" w:cs="Arial"/>
        </w:rPr>
        <w:t>need to meet</w:t>
      </w:r>
      <w:r w:rsidR="00E35A9F" w:rsidRPr="004F4471">
        <w:rPr>
          <w:rFonts w:ascii="Arial" w:hAnsi="Arial" w:cs="Arial"/>
        </w:rPr>
        <w:t xml:space="preserve"> </w:t>
      </w:r>
      <w:r w:rsidR="00E16080" w:rsidRPr="004F4471">
        <w:rPr>
          <w:rFonts w:ascii="Arial" w:hAnsi="Arial" w:cs="Arial"/>
        </w:rPr>
        <w:t>that gold standard</w:t>
      </w:r>
      <w:r w:rsidRPr="004F4471">
        <w:rPr>
          <w:rFonts w:ascii="Arial" w:hAnsi="Arial" w:cs="Arial"/>
        </w:rPr>
        <w:t>. Wherever</w:t>
      </w:r>
      <w:r w:rsidR="00E16080" w:rsidRPr="004F4471">
        <w:rPr>
          <w:rFonts w:ascii="Arial" w:hAnsi="Arial" w:cs="Arial"/>
        </w:rPr>
        <w:t xml:space="preserve"> the location</w:t>
      </w:r>
      <w:r w:rsidRPr="004F4471">
        <w:rPr>
          <w:rFonts w:ascii="Arial" w:hAnsi="Arial" w:cs="Arial"/>
        </w:rPr>
        <w:t xml:space="preserve">, </w:t>
      </w:r>
      <w:r w:rsidR="00E16080" w:rsidRPr="004F4471">
        <w:rPr>
          <w:rFonts w:ascii="Arial" w:hAnsi="Arial" w:cs="Arial"/>
        </w:rPr>
        <w:t>you want</w:t>
      </w:r>
      <w:r w:rsidRPr="004F4471">
        <w:rPr>
          <w:rFonts w:ascii="Arial" w:hAnsi="Arial" w:cs="Arial"/>
        </w:rPr>
        <w:t xml:space="preserve"> </w:t>
      </w:r>
      <w:r w:rsidR="00E16080" w:rsidRPr="004F4471">
        <w:rPr>
          <w:rFonts w:ascii="Arial" w:hAnsi="Arial" w:cs="Arial"/>
        </w:rPr>
        <w:t>it to be accessible for everyone</w:t>
      </w:r>
      <w:r w:rsidRPr="004F4471">
        <w:rPr>
          <w:rFonts w:ascii="Arial" w:hAnsi="Arial" w:cs="Arial"/>
        </w:rPr>
        <w:t>.</w:t>
      </w:r>
      <w:r w:rsidR="00E16080" w:rsidRPr="004F4471">
        <w:rPr>
          <w:rFonts w:ascii="Arial" w:hAnsi="Arial" w:cs="Arial"/>
        </w:rPr>
        <w:t xml:space="preserve"> </w:t>
      </w:r>
      <w:r w:rsidRPr="004F4471">
        <w:rPr>
          <w:rFonts w:ascii="Arial" w:hAnsi="Arial" w:cs="Arial"/>
        </w:rPr>
        <w:t>I</w:t>
      </w:r>
      <w:r w:rsidR="00E16080" w:rsidRPr="004F4471">
        <w:rPr>
          <w:rFonts w:ascii="Arial" w:hAnsi="Arial" w:cs="Arial"/>
        </w:rPr>
        <w:t>f people have feedback, they can do so on the on the subsidy side, I know that a lot of municipalities have different subsidies available for persons with disabilities and also for supporting the financial aspect of it</w:t>
      </w:r>
      <w:r w:rsidRPr="004F4471">
        <w:rPr>
          <w:rFonts w:ascii="Arial" w:hAnsi="Arial" w:cs="Arial"/>
        </w:rPr>
        <w:t>, s</w:t>
      </w:r>
      <w:r w:rsidR="00E16080" w:rsidRPr="004F4471">
        <w:rPr>
          <w:rFonts w:ascii="Arial" w:hAnsi="Arial" w:cs="Arial"/>
        </w:rPr>
        <w:t>o it's definitely something that</w:t>
      </w:r>
      <w:r w:rsidR="00E35A9F" w:rsidRPr="004F4471">
        <w:rPr>
          <w:rFonts w:ascii="Arial" w:hAnsi="Arial" w:cs="Arial"/>
        </w:rPr>
        <w:t xml:space="preserve"> </w:t>
      </w:r>
      <w:r w:rsidR="00E16080" w:rsidRPr="004F4471">
        <w:rPr>
          <w:rFonts w:ascii="Arial" w:hAnsi="Arial" w:cs="Arial"/>
        </w:rPr>
        <w:t xml:space="preserve">has been talked about, and is in the works. </w:t>
      </w:r>
      <w:r w:rsidRPr="004F4471">
        <w:rPr>
          <w:rFonts w:ascii="Arial" w:hAnsi="Arial" w:cs="Arial"/>
        </w:rPr>
        <w:t>H</w:t>
      </w:r>
      <w:r w:rsidR="00E16080" w:rsidRPr="004F4471">
        <w:rPr>
          <w:rFonts w:ascii="Arial" w:hAnsi="Arial" w:cs="Arial"/>
        </w:rPr>
        <w:t>opefully, there</w:t>
      </w:r>
      <w:r w:rsidRPr="004F4471">
        <w:rPr>
          <w:rFonts w:ascii="Arial" w:hAnsi="Arial" w:cs="Arial"/>
        </w:rPr>
        <w:t xml:space="preserve"> will</w:t>
      </w:r>
      <w:r w:rsidR="00E16080" w:rsidRPr="004F4471">
        <w:rPr>
          <w:rFonts w:ascii="Arial" w:hAnsi="Arial" w:cs="Arial"/>
        </w:rPr>
        <w:t xml:space="preserve"> be something available in the coming month</w:t>
      </w:r>
      <w:r w:rsidRPr="004F4471">
        <w:rPr>
          <w:rFonts w:ascii="Arial" w:hAnsi="Arial" w:cs="Arial"/>
        </w:rPr>
        <w:t xml:space="preserve">s and </w:t>
      </w:r>
      <w:r w:rsidR="00E16080" w:rsidRPr="004F4471">
        <w:rPr>
          <w:rFonts w:ascii="Arial" w:hAnsi="Arial" w:cs="Arial"/>
        </w:rPr>
        <w:t xml:space="preserve">it's something that's piloted and tested and </w:t>
      </w:r>
      <w:r w:rsidRPr="004F4471">
        <w:rPr>
          <w:rFonts w:ascii="Arial" w:hAnsi="Arial" w:cs="Arial"/>
        </w:rPr>
        <w:t>continues to</w:t>
      </w:r>
      <w:r w:rsidR="00E16080" w:rsidRPr="004F4471">
        <w:rPr>
          <w:rFonts w:ascii="Arial" w:hAnsi="Arial" w:cs="Arial"/>
        </w:rPr>
        <w:t xml:space="preserve"> evolve over time.</w:t>
      </w:r>
    </w:p>
    <w:p w14:paraId="555D0D60" w14:textId="77777777" w:rsidR="00ED07C1" w:rsidRPr="004F4471" w:rsidRDefault="00ED07C1">
      <w:pPr>
        <w:spacing w:after="0"/>
        <w:rPr>
          <w:rFonts w:ascii="Arial" w:hAnsi="Arial" w:cs="Arial"/>
        </w:rPr>
      </w:pPr>
    </w:p>
    <w:p w14:paraId="448BD0FD" w14:textId="47F18DFF" w:rsidR="006E2D3B" w:rsidRPr="004F4471" w:rsidRDefault="00ED07C1">
      <w:pPr>
        <w:spacing w:after="0"/>
        <w:rPr>
          <w:rFonts w:ascii="Arial" w:hAnsi="Arial" w:cs="Arial"/>
        </w:rPr>
      </w:pPr>
      <w:r w:rsidRPr="004F4471">
        <w:rPr>
          <w:rFonts w:ascii="Arial" w:hAnsi="Arial" w:cs="Arial"/>
          <w:b/>
          <w:bCs/>
        </w:rPr>
        <w:t>Eric</w:t>
      </w:r>
      <w:r w:rsidRPr="004F4471">
        <w:rPr>
          <w:rFonts w:ascii="Arial" w:hAnsi="Arial" w:cs="Arial"/>
        </w:rPr>
        <w:t xml:space="preserve">: If </w:t>
      </w:r>
      <w:r w:rsidR="00E16080" w:rsidRPr="004F4471">
        <w:rPr>
          <w:rFonts w:ascii="Arial" w:hAnsi="Arial" w:cs="Arial"/>
        </w:rPr>
        <w:t xml:space="preserve">I was to go to </w:t>
      </w:r>
      <w:r w:rsidRPr="004F4471">
        <w:rPr>
          <w:rFonts w:ascii="Arial" w:hAnsi="Arial" w:cs="Arial"/>
        </w:rPr>
        <w:t>the C</w:t>
      </w:r>
      <w:r w:rsidR="00E16080" w:rsidRPr="004F4471">
        <w:rPr>
          <w:rFonts w:ascii="Arial" w:hAnsi="Arial" w:cs="Arial"/>
        </w:rPr>
        <w:t>ity of Surrey website or get a list of beaches</w:t>
      </w:r>
      <w:r w:rsidR="00B56F65" w:rsidRPr="004F4471">
        <w:rPr>
          <w:rFonts w:ascii="Arial" w:hAnsi="Arial" w:cs="Arial"/>
        </w:rPr>
        <w:t>, c</w:t>
      </w:r>
      <w:r w:rsidR="00E16080" w:rsidRPr="004F4471">
        <w:rPr>
          <w:rFonts w:ascii="Arial" w:hAnsi="Arial" w:cs="Arial"/>
        </w:rPr>
        <w:t>ould I get a listing of what might be available at certain beaches?</w:t>
      </w:r>
    </w:p>
    <w:p w14:paraId="3E021099" w14:textId="77777777" w:rsidR="006E2D3B" w:rsidRPr="004F4471" w:rsidRDefault="006E2D3B">
      <w:pPr>
        <w:spacing w:after="0"/>
        <w:rPr>
          <w:rFonts w:ascii="Arial" w:hAnsi="Arial" w:cs="Arial"/>
        </w:rPr>
      </w:pPr>
    </w:p>
    <w:p w14:paraId="201B5D49" w14:textId="77777777" w:rsidR="00B56F65" w:rsidRPr="004F4471" w:rsidRDefault="00B56F65">
      <w:pPr>
        <w:spacing w:after="0"/>
        <w:rPr>
          <w:rFonts w:ascii="Arial" w:hAnsi="Arial" w:cs="Arial"/>
        </w:rPr>
      </w:pPr>
      <w:r w:rsidRPr="004F4471">
        <w:rPr>
          <w:rFonts w:ascii="Arial" w:hAnsi="Arial" w:cs="Arial"/>
          <w:b/>
          <w:bCs/>
        </w:rPr>
        <w:t>Ross</w:t>
      </w:r>
      <w:r w:rsidRPr="004F4471">
        <w:rPr>
          <w:rFonts w:ascii="Arial" w:hAnsi="Arial" w:cs="Arial"/>
        </w:rPr>
        <w:t xml:space="preserve">: </w:t>
      </w:r>
      <w:r w:rsidR="00E16080" w:rsidRPr="004F4471">
        <w:rPr>
          <w:rFonts w:ascii="Arial" w:hAnsi="Arial" w:cs="Arial"/>
        </w:rPr>
        <w:t>I don't</w:t>
      </w:r>
      <w:r w:rsidRPr="004F4471">
        <w:rPr>
          <w:rFonts w:ascii="Arial" w:hAnsi="Arial" w:cs="Arial"/>
        </w:rPr>
        <w:t xml:space="preserve"> know the answer to that question,</w:t>
      </w:r>
      <w:r w:rsidR="00E16080" w:rsidRPr="004F4471">
        <w:rPr>
          <w:rFonts w:ascii="Arial" w:hAnsi="Arial" w:cs="Arial"/>
        </w:rPr>
        <w:t xml:space="preserve"> </w:t>
      </w:r>
      <w:r w:rsidRPr="004F4471">
        <w:rPr>
          <w:rFonts w:ascii="Arial" w:hAnsi="Arial" w:cs="Arial"/>
        </w:rPr>
        <w:t>so</w:t>
      </w:r>
      <w:r w:rsidR="00E16080" w:rsidRPr="004F4471">
        <w:rPr>
          <w:rFonts w:ascii="Arial" w:hAnsi="Arial" w:cs="Arial"/>
        </w:rPr>
        <w:t xml:space="preserve"> I will</w:t>
      </w:r>
      <w:r w:rsidRPr="004F4471">
        <w:rPr>
          <w:rFonts w:ascii="Arial" w:hAnsi="Arial" w:cs="Arial"/>
        </w:rPr>
        <w:t xml:space="preserve"> </w:t>
      </w:r>
      <w:r w:rsidR="00E16080" w:rsidRPr="004F4471">
        <w:rPr>
          <w:rFonts w:ascii="Arial" w:hAnsi="Arial" w:cs="Arial"/>
        </w:rPr>
        <w:t xml:space="preserve">certainly look into that further. </w:t>
      </w:r>
    </w:p>
    <w:p w14:paraId="43454B9C" w14:textId="77777777" w:rsidR="00B56F65" w:rsidRPr="004F4471" w:rsidRDefault="00B56F65">
      <w:pPr>
        <w:spacing w:after="0"/>
        <w:rPr>
          <w:rFonts w:ascii="Arial" w:hAnsi="Arial" w:cs="Arial"/>
        </w:rPr>
      </w:pPr>
    </w:p>
    <w:p w14:paraId="3D82F241" w14:textId="1DF07B71" w:rsidR="006E2D3B" w:rsidRPr="004F4471" w:rsidRDefault="00B56F65">
      <w:pPr>
        <w:spacing w:after="0"/>
        <w:rPr>
          <w:rFonts w:ascii="Arial" w:hAnsi="Arial" w:cs="Arial"/>
        </w:rPr>
      </w:pPr>
      <w:r w:rsidRPr="004F4471">
        <w:rPr>
          <w:rFonts w:ascii="Arial" w:hAnsi="Arial" w:cs="Arial"/>
          <w:b/>
          <w:bCs/>
        </w:rPr>
        <w:t>Kim</w:t>
      </w:r>
      <w:r w:rsidRPr="004F4471">
        <w:rPr>
          <w:rFonts w:ascii="Arial" w:hAnsi="Arial" w:cs="Arial"/>
        </w:rPr>
        <w:t>: S</w:t>
      </w:r>
      <w:r w:rsidR="00E16080" w:rsidRPr="004F4471">
        <w:rPr>
          <w:rFonts w:ascii="Arial" w:hAnsi="Arial" w:cs="Arial"/>
        </w:rPr>
        <w:t xml:space="preserve">everal years ago, Marnie and I created a group called </w:t>
      </w:r>
      <w:r w:rsidRPr="004F4471">
        <w:rPr>
          <w:rFonts w:ascii="Arial" w:hAnsi="Arial" w:cs="Arial"/>
        </w:rPr>
        <w:t>South Fraser Active Living. I</w:t>
      </w:r>
      <w:r w:rsidR="00E16080" w:rsidRPr="004F4471">
        <w:rPr>
          <w:rFonts w:ascii="Arial" w:hAnsi="Arial" w:cs="Arial"/>
        </w:rPr>
        <w:t xml:space="preserve">t started </w:t>
      </w:r>
      <w:r w:rsidRPr="004F4471">
        <w:rPr>
          <w:rFonts w:ascii="Arial" w:hAnsi="Arial" w:cs="Arial"/>
        </w:rPr>
        <w:t>when we were</w:t>
      </w:r>
      <w:r w:rsidR="00E16080" w:rsidRPr="004F4471">
        <w:rPr>
          <w:rFonts w:ascii="Arial" w:hAnsi="Arial" w:cs="Arial"/>
        </w:rPr>
        <w:t xml:space="preserve"> looking for a yoga class close to our home. </w:t>
      </w:r>
      <w:r w:rsidRPr="004F4471">
        <w:rPr>
          <w:rFonts w:ascii="Arial" w:hAnsi="Arial" w:cs="Arial"/>
        </w:rPr>
        <w:t>E</w:t>
      </w:r>
      <w:r w:rsidR="00E16080" w:rsidRPr="004F4471">
        <w:rPr>
          <w:rFonts w:ascii="Arial" w:hAnsi="Arial" w:cs="Arial"/>
        </w:rPr>
        <w:t>ven though Megan and I</w:t>
      </w:r>
      <w:r w:rsidRPr="004F4471">
        <w:rPr>
          <w:rFonts w:ascii="Arial" w:hAnsi="Arial" w:cs="Arial"/>
        </w:rPr>
        <w:t xml:space="preserve">CORD </w:t>
      </w:r>
      <w:r w:rsidR="00E16080" w:rsidRPr="004F4471">
        <w:rPr>
          <w:rFonts w:ascii="Arial" w:hAnsi="Arial" w:cs="Arial"/>
        </w:rPr>
        <w:t xml:space="preserve">and the whole </w:t>
      </w:r>
      <w:r w:rsidRPr="004F4471">
        <w:rPr>
          <w:rFonts w:ascii="Arial" w:hAnsi="Arial" w:cs="Arial"/>
        </w:rPr>
        <w:t>Blusson</w:t>
      </w:r>
      <w:r w:rsidR="00E16080" w:rsidRPr="004F4471">
        <w:rPr>
          <w:rFonts w:ascii="Arial" w:hAnsi="Arial" w:cs="Arial"/>
        </w:rPr>
        <w:t xml:space="preserve"> building and </w:t>
      </w:r>
      <w:r w:rsidRPr="004F4471">
        <w:rPr>
          <w:rFonts w:ascii="Arial" w:hAnsi="Arial" w:cs="Arial"/>
        </w:rPr>
        <w:t>PARC</w:t>
      </w:r>
      <w:r w:rsidR="00E16080" w:rsidRPr="004F4471">
        <w:rPr>
          <w:rFonts w:ascii="Arial" w:hAnsi="Arial" w:cs="Arial"/>
        </w:rPr>
        <w:t xml:space="preserve"> is great</w:t>
      </w:r>
      <w:r w:rsidRPr="004F4471">
        <w:rPr>
          <w:rFonts w:ascii="Arial" w:hAnsi="Arial" w:cs="Arial"/>
        </w:rPr>
        <w:t>, we</w:t>
      </w:r>
      <w:r w:rsidR="00E16080" w:rsidRPr="004F4471">
        <w:rPr>
          <w:rFonts w:ascii="Arial" w:hAnsi="Arial" w:cs="Arial"/>
        </w:rPr>
        <w:t xml:space="preserve"> want to advocate for services closer to our own community</w:t>
      </w:r>
      <w:r w:rsidRPr="004F4471">
        <w:rPr>
          <w:rFonts w:ascii="Arial" w:hAnsi="Arial" w:cs="Arial"/>
        </w:rPr>
        <w:t>.</w:t>
      </w:r>
      <w:r w:rsidR="00E16080" w:rsidRPr="004F4471">
        <w:rPr>
          <w:rFonts w:ascii="Arial" w:hAnsi="Arial" w:cs="Arial"/>
        </w:rPr>
        <w:t xml:space="preserve"> </w:t>
      </w:r>
      <w:r w:rsidRPr="004F4471">
        <w:rPr>
          <w:rFonts w:ascii="Arial" w:hAnsi="Arial" w:cs="Arial"/>
        </w:rPr>
        <w:t>N</w:t>
      </w:r>
      <w:r w:rsidR="00E16080" w:rsidRPr="004F4471">
        <w:rPr>
          <w:rFonts w:ascii="Arial" w:hAnsi="Arial" w:cs="Arial"/>
        </w:rPr>
        <w:t>ot everyone can travel from city to city</w:t>
      </w:r>
      <w:r w:rsidRPr="004F4471">
        <w:rPr>
          <w:rFonts w:ascii="Arial" w:hAnsi="Arial" w:cs="Arial"/>
        </w:rPr>
        <w:t xml:space="preserve"> and</w:t>
      </w:r>
      <w:r w:rsidR="00E16080" w:rsidRPr="004F4471">
        <w:rPr>
          <w:rFonts w:ascii="Arial" w:hAnsi="Arial" w:cs="Arial"/>
        </w:rPr>
        <w:t xml:space="preserve"> we should be allowed to get in and use equipment just like everyone else</w:t>
      </w:r>
      <w:r w:rsidRPr="004F4471">
        <w:rPr>
          <w:rFonts w:ascii="Arial" w:hAnsi="Arial" w:cs="Arial"/>
        </w:rPr>
        <w:t>.</w:t>
      </w:r>
      <w:r w:rsidR="00E16080" w:rsidRPr="004F4471">
        <w:rPr>
          <w:rFonts w:ascii="Arial" w:hAnsi="Arial" w:cs="Arial"/>
        </w:rPr>
        <w:t xml:space="preserve"> </w:t>
      </w:r>
      <w:r w:rsidRPr="004F4471">
        <w:rPr>
          <w:rFonts w:ascii="Arial" w:hAnsi="Arial" w:cs="Arial"/>
        </w:rPr>
        <w:t>We</w:t>
      </w:r>
      <w:r w:rsidR="00E16080" w:rsidRPr="004F4471">
        <w:rPr>
          <w:rFonts w:ascii="Arial" w:hAnsi="Arial" w:cs="Arial"/>
        </w:rPr>
        <w:t xml:space="preserve"> believe in access for all people everywhere. Ross</w:t>
      </w:r>
      <w:r w:rsidRPr="004F4471">
        <w:rPr>
          <w:rFonts w:ascii="Arial" w:hAnsi="Arial" w:cs="Arial"/>
        </w:rPr>
        <w:t xml:space="preserve">, </w:t>
      </w:r>
      <w:r w:rsidR="00E16080" w:rsidRPr="004F4471">
        <w:rPr>
          <w:rFonts w:ascii="Arial" w:hAnsi="Arial" w:cs="Arial"/>
        </w:rPr>
        <w:t>I don't know the answer offhand</w:t>
      </w:r>
      <w:r w:rsidRPr="004F4471">
        <w:rPr>
          <w:rFonts w:ascii="Arial" w:hAnsi="Arial" w:cs="Arial"/>
        </w:rPr>
        <w:t>, b</w:t>
      </w:r>
      <w:r w:rsidR="00E16080" w:rsidRPr="004F4471">
        <w:rPr>
          <w:rFonts w:ascii="Arial" w:hAnsi="Arial" w:cs="Arial"/>
        </w:rPr>
        <w:t xml:space="preserve">ut I've heard about the </w:t>
      </w:r>
      <w:r w:rsidRPr="004F4471">
        <w:rPr>
          <w:rFonts w:ascii="Arial" w:hAnsi="Arial" w:cs="Arial"/>
        </w:rPr>
        <w:t xml:space="preserve">beach </w:t>
      </w:r>
      <w:r w:rsidR="00E16080" w:rsidRPr="004F4471">
        <w:rPr>
          <w:rFonts w:ascii="Arial" w:hAnsi="Arial" w:cs="Arial"/>
        </w:rPr>
        <w:t>mats many times</w:t>
      </w:r>
      <w:r w:rsidRPr="004F4471">
        <w:rPr>
          <w:rFonts w:ascii="Arial" w:hAnsi="Arial" w:cs="Arial"/>
        </w:rPr>
        <w:t>, and t</w:t>
      </w:r>
      <w:r w:rsidR="00E16080" w:rsidRPr="004F4471">
        <w:rPr>
          <w:rFonts w:ascii="Arial" w:hAnsi="Arial" w:cs="Arial"/>
        </w:rPr>
        <w:t>here</w:t>
      </w:r>
      <w:r w:rsidRPr="004F4471">
        <w:rPr>
          <w:rFonts w:ascii="Arial" w:hAnsi="Arial" w:cs="Arial"/>
        </w:rPr>
        <w:t xml:space="preserve"> are</w:t>
      </w:r>
      <w:r w:rsidR="00E16080" w:rsidRPr="004F4471">
        <w:rPr>
          <w:rFonts w:ascii="Arial" w:hAnsi="Arial" w:cs="Arial"/>
        </w:rPr>
        <w:t xml:space="preserve"> beach chairs in </w:t>
      </w:r>
      <w:proofErr w:type="spellStart"/>
      <w:r w:rsidRPr="004F4471">
        <w:rPr>
          <w:rFonts w:ascii="Arial" w:hAnsi="Arial" w:cs="Arial"/>
        </w:rPr>
        <w:t>S</w:t>
      </w:r>
      <w:r w:rsidR="00E16080" w:rsidRPr="004F4471">
        <w:rPr>
          <w:rFonts w:ascii="Arial" w:hAnsi="Arial" w:cs="Arial"/>
        </w:rPr>
        <w:t>emiahmoo</w:t>
      </w:r>
      <w:proofErr w:type="spellEnd"/>
      <w:r w:rsidR="00E16080" w:rsidRPr="004F4471">
        <w:rPr>
          <w:rFonts w:ascii="Arial" w:hAnsi="Arial" w:cs="Arial"/>
        </w:rPr>
        <w:t xml:space="preserve"> as well. I am so impressed with the website that the </w:t>
      </w:r>
      <w:r w:rsidRPr="004F4471">
        <w:rPr>
          <w:rFonts w:ascii="Arial" w:hAnsi="Arial" w:cs="Arial"/>
        </w:rPr>
        <w:t>C</w:t>
      </w:r>
      <w:r w:rsidR="00E16080" w:rsidRPr="004F4471">
        <w:rPr>
          <w:rFonts w:ascii="Arial" w:hAnsi="Arial" w:cs="Arial"/>
        </w:rPr>
        <w:t xml:space="preserve">ity of Surrey has developed in the past few years. We've checked out many other websites throughout the province and I would say by far the </w:t>
      </w:r>
      <w:r w:rsidRPr="004F4471">
        <w:rPr>
          <w:rFonts w:ascii="Arial" w:hAnsi="Arial" w:cs="Arial"/>
        </w:rPr>
        <w:t>C</w:t>
      </w:r>
      <w:r w:rsidR="00E16080" w:rsidRPr="004F4471">
        <w:rPr>
          <w:rFonts w:ascii="Arial" w:hAnsi="Arial" w:cs="Arial"/>
        </w:rPr>
        <w:t>ity</w:t>
      </w:r>
      <w:r w:rsidRPr="004F4471">
        <w:rPr>
          <w:rFonts w:ascii="Arial" w:hAnsi="Arial" w:cs="Arial"/>
        </w:rPr>
        <w:t xml:space="preserve"> of Surrey’s</w:t>
      </w:r>
      <w:r w:rsidR="00E16080" w:rsidRPr="004F4471">
        <w:rPr>
          <w:rFonts w:ascii="Arial" w:hAnsi="Arial" w:cs="Arial"/>
        </w:rPr>
        <w:t xml:space="preserve"> is</w:t>
      </w:r>
      <w:r w:rsidRPr="004F4471">
        <w:rPr>
          <w:rFonts w:ascii="Arial" w:hAnsi="Arial" w:cs="Arial"/>
        </w:rPr>
        <w:t xml:space="preserve"> t</w:t>
      </w:r>
      <w:r w:rsidR="00E16080" w:rsidRPr="004F4471">
        <w:rPr>
          <w:rFonts w:ascii="Arial" w:hAnsi="Arial" w:cs="Arial"/>
        </w:rPr>
        <w:t>he best. There's so much detail as far as parks</w:t>
      </w:r>
      <w:r w:rsidRPr="004F4471">
        <w:rPr>
          <w:rFonts w:ascii="Arial" w:hAnsi="Arial" w:cs="Arial"/>
        </w:rPr>
        <w:t>,</w:t>
      </w:r>
      <w:r w:rsidR="00E16080" w:rsidRPr="004F4471">
        <w:rPr>
          <w:rFonts w:ascii="Arial" w:hAnsi="Arial" w:cs="Arial"/>
        </w:rPr>
        <w:t xml:space="preserve"> recreation</w:t>
      </w:r>
      <w:r w:rsidRPr="004F4471">
        <w:rPr>
          <w:rFonts w:ascii="Arial" w:hAnsi="Arial" w:cs="Arial"/>
        </w:rPr>
        <w:t xml:space="preserve">, and for </w:t>
      </w:r>
      <w:r w:rsidR="00E16080" w:rsidRPr="004F4471">
        <w:rPr>
          <w:rFonts w:ascii="Arial" w:hAnsi="Arial" w:cs="Arial"/>
        </w:rPr>
        <w:t>people like myself who have limited mobility and their arms hands</w:t>
      </w:r>
      <w:r w:rsidRPr="004F4471">
        <w:rPr>
          <w:rFonts w:ascii="Arial" w:hAnsi="Arial" w:cs="Arial"/>
        </w:rPr>
        <w:t>, all the</w:t>
      </w:r>
      <w:r w:rsidR="00E16080" w:rsidRPr="004F4471">
        <w:rPr>
          <w:rFonts w:ascii="Arial" w:hAnsi="Arial" w:cs="Arial"/>
        </w:rPr>
        <w:t xml:space="preserve"> recreation centers now have a package of</w:t>
      </w:r>
      <w:r w:rsidRPr="004F4471">
        <w:rPr>
          <w:rFonts w:ascii="Arial" w:hAnsi="Arial" w:cs="Arial"/>
        </w:rPr>
        <w:t xml:space="preserve"> hand </w:t>
      </w:r>
      <w:r w:rsidR="00E16080" w:rsidRPr="004F4471">
        <w:rPr>
          <w:rFonts w:ascii="Arial" w:hAnsi="Arial" w:cs="Arial"/>
        </w:rPr>
        <w:t>grips</w:t>
      </w:r>
      <w:r w:rsidRPr="004F4471">
        <w:rPr>
          <w:rFonts w:ascii="Arial" w:hAnsi="Arial" w:cs="Arial"/>
        </w:rPr>
        <w:t xml:space="preserve"> that can be borrowed</w:t>
      </w:r>
      <w:r w:rsidR="00E16080" w:rsidRPr="004F4471">
        <w:rPr>
          <w:rFonts w:ascii="Arial" w:hAnsi="Arial" w:cs="Arial"/>
        </w:rPr>
        <w:t xml:space="preserve">. </w:t>
      </w:r>
      <w:r w:rsidRPr="004F4471">
        <w:rPr>
          <w:rFonts w:ascii="Arial" w:hAnsi="Arial" w:cs="Arial"/>
        </w:rPr>
        <w:t xml:space="preserve">There are </w:t>
      </w:r>
      <w:r w:rsidR="00E16080" w:rsidRPr="004F4471">
        <w:rPr>
          <w:rFonts w:ascii="Arial" w:hAnsi="Arial" w:cs="Arial"/>
        </w:rPr>
        <w:t>other kind</w:t>
      </w:r>
      <w:r w:rsidRPr="004F4471">
        <w:rPr>
          <w:rFonts w:ascii="Arial" w:hAnsi="Arial" w:cs="Arial"/>
        </w:rPr>
        <w:t>s</w:t>
      </w:r>
      <w:r w:rsidR="00E16080" w:rsidRPr="004F4471">
        <w:rPr>
          <w:rFonts w:ascii="Arial" w:hAnsi="Arial" w:cs="Arial"/>
        </w:rPr>
        <w:t xml:space="preserve"> of tools in that toolkit as well, depending on your disability or abilities. </w:t>
      </w:r>
      <w:r w:rsidRPr="004F4471">
        <w:rPr>
          <w:rFonts w:ascii="Arial" w:hAnsi="Arial" w:cs="Arial"/>
        </w:rPr>
        <w:t>I</w:t>
      </w:r>
      <w:r w:rsidR="00E16080" w:rsidRPr="004F4471">
        <w:rPr>
          <w:rFonts w:ascii="Arial" w:hAnsi="Arial" w:cs="Arial"/>
        </w:rPr>
        <w:t>f you look at the website, it's quite descriptive</w:t>
      </w:r>
      <w:r w:rsidR="00172F5C" w:rsidRPr="004F4471">
        <w:rPr>
          <w:rFonts w:ascii="Arial" w:hAnsi="Arial" w:cs="Arial"/>
        </w:rPr>
        <w:t>. Th</w:t>
      </w:r>
      <w:r w:rsidR="00E16080" w:rsidRPr="004F4471">
        <w:rPr>
          <w:rFonts w:ascii="Arial" w:hAnsi="Arial" w:cs="Arial"/>
        </w:rPr>
        <w:t xml:space="preserve">ere's even a section of adaptable fit programs in their </w:t>
      </w:r>
      <w:r w:rsidR="00172F5C" w:rsidRPr="004F4471">
        <w:rPr>
          <w:rFonts w:ascii="Arial" w:hAnsi="Arial" w:cs="Arial"/>
        </w:rPr>
        <w:t>R</w:t>
      </w:r>
      <w:r w:rsidR="00E16080" w:rsidRPr="004F4471">
        <w:rPr>
          <w:rFonts w:ascii="Arial" w:hAnsi="Arial" w:cs="Arial"/>
        </w:rPr>
        <w:t xml:space="preserve">ecreation </w:t>
      </w:r>
      <w:r w:rsidR="00172F5C" w:rsidRPr="004F4471">
        <w:rPr>
          <w:rFonts w:ascii="Arial" w:hAnsi="Arial" w:cs="Arial"/>
        </w:rPr>
        <w:t>G</w:t>
      </w:r>
      <w:r w:rsidR="00E16080" w:rsidRPr="004F4471">
        <w:rPr>
          <w:rFonts w:ascii="Arial" w:hAnsi="Arial" w:cs="Arial"/>
        </w:rPr>
        <w:t>uide, which comes out every spring, winter</w:t>
      </w:r>
      <w:r w:rsidR="00172F5C" w:rsidRPr="004F4471">
        <w:rPr>
          <w:rFonts w:ascii="Arial" w:hAnsi="Arial" w:cs="Arial"/>
        </w:rPr>
        <w:t xml:space="preserve"> and</w:t>
      </w:r>
      <w:r w:rsidR="00E16080" w:rsidRPr="004F4471">
        <w:rPr>
          <w:rFonts w:ascii="Arial" w:hAnsi="Arial" w:cs="Arial"/>
        </w:rPr>
        <w:t xml:space="preserve"> fall. </w:t>
      </w:r>
      <w:r w:rsidR="00172F5C" w:rsidRPr="004F4471">
        <w:rPr>
          <w:rFonts w:ascii="Arial" w:hAnsi="Arial" w:cs="Arial"/>
        </w:rPr>
        <w:t>A</w:t>
      </w:r>
      <w:r w:rsidR="00E16080" w:rsidRPr="004F4471">
        <w:rPr>
          <w:rFonts w:ascii="Arial" w:hAnsi="Arial" w:cs="Arial"/>
        </w:rPr>
        <w:t>lso</w:t>
      </w:r>
      <w:r w:rsidR="00172F5C" w:rsidRPr="004F4471">
        <w:rPr>
          <w:rFonts w:ascii="Arial" w:hAnsi="Arial" w:cs="Arial"/>
        </w:rPr>
        <w:t>,</w:t>
      </w:r>
      <w:r w:rsidR="00E16080" w:rsidRPr="004F4471">
        <w:rPr>
          <w:rFonts w:ascii="Arial" w:hAnsi="Arial" w:cs="Arial"/>
        </w:rPr>
        <w:t xml:space="preserve"> the equipment is pretty amazing </w:t>
      </w:r>
      <w:r w:rsidR="00172F5C" w:rsidRPr="004F4471">
        <w:rPr>
          <w:rFonts w:ascii="Arial" w:hAnsi="Arial" w:cs="Arial"/>
        </w:rPr>
        <w:t>and there is</w:t>
      </w:r>
      <w:r w:rsidR="00E16080" w:rsidRPr="004F4471">
        <w:rPr>
          <w:rFonts w:ascii="Arial" w:hAnsi="Arial" w:cs="Arial"/>
        </w:rPr>
        <w:t xml:space="preserve"> more equipment </w:t>
      </w:r>
      <w:r w:rsidR="00172F5C" w:rsidRPr="004F4471">
        <w:rPr>
          <w:rFonts w:ascii="Arial" w:hAnsi="Arial" w:cs="Arial"/>
        </w:rPr>
        <w:t>at</w:t>
      </w:r>
      <w:r w:rsidR="00E16080" w:rsidRPr="004F4471">
        <w:rPr>
          <w:rFonts w:ascii="Arial" w:hAnsi="Arial" w:cs="Arial"/>
        </w:rPr>
        <w:t xml:space="preserve"> the gyms in </w:t>
      </w:r>
      <w:r w:rsidR="00172F5C" w:rsidRPr="004F4471">
        <w:rPr>
          <w:rFonts w:ascii="Arial" w:hAnsi="Arial" w:cs="Arial"/>
        </w:rPr>
        <w:t>C</w:t>
      </w:r>
      <w:r w:rsidR="00E16080" w:rsidRPr="004F4471">
        <w:rPr>
          <w:rFonts w:ascii="Arial" w:hAnsi="Arial" w:cs="Arial"/>
        </w:rPr>
        <w:t>loverdale</w:t>
      </w:r>
      <w:r w:rsidR="00172F5C" w:rsidRPr="004F4471">
        <w:rPr>
          <w:rFonts w:ascii="Arial" w:hAnsi="Arial" w:cs="Arial"/>
        </w:rPr>
        <w:t xml:space="preserve"> and</w:t>
      </w:r>
      <w:r w:rsidR="00E16080" w:rsidRPr="004F4471">
        <w:rPr>
          <w:rFonts w:ascii="Arial" w:hAnsi="Arial" w:cs="Arial"/>
        </w:rPr>
        <w:t xml:space="preserve"> Newton</w:t>
      </w:r>
      <w:r w:rsidR="00172F5C" w:rsidRPr="004F4471">
        <w:rPr>
          <w:rFonts w:ascii="Arial" w:hAnsi="Arial" w:cs="Arial"/>
        </w:rPr>
        <w:t>. P</w:t>
      </w:r>
      <w:r w:rsidR="00E16080" w:rsidRPr="004F4471">
        <w:rPr>
          <w:rFonts w:ascii="Arial" w:hAnsi="Arial" w:cs="Arial"/>
        </w:rPr>
        <w:t xml:space="preserve">artnering with people like Megan, </w:t>
      </w:r>
      <w:r w:rsidR="00172F5C" w:rsidRPr="004F4471">
        <w:rPr>
          <w:rFonts w:ascii="Arial" w:hAnsi="Arial" w:cs="Arial"/>
        </w:rPr>
        <w:t xml:space="preserve">and UBC. </w:t>
      </w:r>
    </w:p>
    <w:p w14:paraId="63948293" w14:textId="77777777" w:rsidR="006E2D3B" w:rsidRPr="004F4471" w:rsidRDefault="006E2D3B">
      <w:pPr>
        <w:spacing w:after="0"/>
        <w:rPr>
          <w:rFonts w:ascii="Arial" w:hAnsi="Arial" w:cs="Arial"/>
        </w:rPr>
      </w:pPr>
    </w:p>
    <w:p w14:paraId="5D105CB6" w14:textId="772AFE18" w:rsidR="006E2D3B" w:rsidRPr="004F4471" w:rsidRDefault="00172F5C">
      <w:pPr>
        <w:spacing w:after="0"/>
        <w:rPr>
          <w:rFonts w:ascii="Arial" w:hAnsi="Arial" w:cs="Arial"/>
        </w:rPr>
      </w:pPr>
      <w:r w:rsidRPr="004F4471">
        <w:rPr>
          <w:rFonts w:ascii="Arial" w:hAnsi="Arial" w:cs="Arial"/>
          <w:b/>
          <w:bCs/>
        </w:rPr>
        <w:t>Eric</w:t>
      </w:r>
      <w:r w:rsidRPr="004F4471">
        <w:rPr>
          <w:rFonts w:ascii="Arial" w:hAnsi="Arial" w:cs="Arial"/>
        </w:rPr>
        <w:t xml:space="preserve">: </w:t>
      </w:r>
      <w:r w:rsidR="00E16080" w:rsidRPr="004F4471">
        <w:rPr>
          <w:rFonts w:ascii="Arial" w:hAnsi="Arial" w:cs="Arial"/>
        </w:rPr>
        <w:t xml:space="preserve">I also wanted to mention when it comes to accessible cabins, there is </w:t>
      </w:r>
      <w:proofErr w:type="spellStart"/>
      <w:r w:rsidRPr="004F4471">
        <w:rPr>
          <w:rFonts w:ascii="Arial" w:hAnsi="Arial" w:cs="Arial"/>
        </w:rPr>
        <w:t>A</w:t>
      </w:r>
      <w:r w:rsidR="00E16080" w:rsidRPr="004F4471">
        <w:rPr>
          <w:rFonts w:ascii="Arial" w:hAnsi="Arial" w:cs="Arial"/>
        </w:rPr>
        <w:t>g</w:t>
      </w:r>
      <w:r w:rsidR="004F4471">
        <w:rPr>
          <w:rFonts w:ascii="Arial" w:hAnsi="Arial" w:cs="Arial"/>
        </w:rPr>
        <w:t>u</w:t>
      </w:r>
      <w:r w:rsidR="00E16080" w:rsidRPr="004F4471">
        <w:rPr>
          <w:rFonts w:ascii="Arial" w:hAnsi="Arial" w:cs="Arial"/>
        </w:rPr>
        <w:t>r</w:t>
      </w:r>
      <w:proofErr w:type="spellEnd"/>
      <w:r w:rsidR="00E16080" w:rsidRPr="004F4471">
        <w:rPr>
          <w:rFonts w:ascii="Arial" w:hAnsi="Arial" w:cs="Arial"/>
        </w:rPr>
        <w:t xml:space="preserve"> Lake as well, in the Okanagan area. </w:t>
      </w:r>
      <w:r w:rsidRPr="004F4471">
        <w:rPr>
          <w:rFonts w:ascii="Arial" w:hAnsi="Arial" w:cs="Arial"/>
        </w:rPr>
        <w:t>W</w:t>
      </w:r>
      <w:r w:rsidR="00E16080" w:rsidRPr="004F4471">
        <w:rPr>
          <w:rFonts w:ascii="Arial" w:hAnsi="Arial" w:cs="Arial"/>
        </w:rPr>
        <w:t xml:space="preserve">e had a cabin camping event </w:t>
      </w:r>
      <w:r w:rsidRPr="004F4471">
        <w:rPr>
          <w:rFonts w:ascii="Arial" w:hAnsi="Arial" w:cs="Arial"/>
        </w:rPr>
        <w:t>through BCMOS a couple years ago.</w:t>
      </w:r>
      <w:r w:rsidR="00E16080" w:rsidRPr="004F4471">
        <w:rPr>
          <w:rFonts w:ascii="Arial" w:hAnsi="Arial" w:cs="Arial"/>
        </w:rPr>
        <w:t xml:space="preserve"> </w:t>
      </w:r>
      <w:r w:rsidRPr="004F4471">
        <w:rPr>
          <w:rFonts w:ascii="Arial" w:hAnsi="Arial" w:cs="Arial"/>
        </w:rPr>
        <w:t xml:space="preserve">The cabins are </w:t>
      </w:r>
      <w:r w:rsidRPr="004F4471">
        <w:rPr>
          <w:rFonts w:ascii="Arial" w:hAnsi="Arial" w:cs="Arial"/>
        </w:rPr>
        <w:lastRenderedPageBreak/>
        <w:t>accessible a</w:t>
      </w:r>
      <w:r w:rsidR="00E16080" w:rsidRPr="004F4471">
        <w:rPr>
          <w:rFonts w:ascii="Arial" w:hAnsi="Arial" w:cs="Arial"/>
        </w:rPr>
        <w:t>nd I think they hold up to six people. I just want to thank everybody for sharing and</w:t>
      </w:r>
      <w:r w:rsidRPr="004F4471">
        <w:rPr>
          <w:rFonts w:ascii="Arial" w:hAnsi="Arial" w:cs="Arial"/>
        </w:rPr>
        <w:t xml:space="preserve"> giving</w:t>
      </w:r>
      <w:r w:rsidR="00E16080" w:rsidRPr="004F4471">
        <w:rPr>
          <w:rFonts w:ascii="Arial" w:hAnsi="Arial" w:cs="Arial"/>
        </w:rPr>
        <w:t xml:space="preserve"> their feedback. </w:t>
      </w:r>
      <w:r w:rsidRPr="004F4471">
        <w:rPr>
          <w:rFonts w:ascii="Arial" w:hAnsi="Arial" w:cs="Arial"/>
        </w:rPr>
        <w:t>Shira</w:t>
      </w:r>
      <w:r w:rsidR="00E16080" w:rsidRPr="004F4471">
        <w:rPr>
          <w:rFonts w:ascii="Arial" w:hAnsi="Arial" w:cs="Arial"/>
        </w:rPr>
        <w:t xml:space="preserve">, one of the questions that came up </w:t>
      </w:r>
      <w:r w:rsidRPr="004F4471">
        <w:rPr>
          <w:rFonts w:ascii="Arial" w:hAnsi="Arial" w:cs="Arial"/>
        </w:rPr>
        <w:t xml:space="preserve">was the </w:t>
      </w:r>
      <w:r w:rsidR="00E16080" w:rsidRPr="004F4471">
        <w:rPr>
          <w:rFonts w:ascii="Arial" w:hAnsi="Arial" w:cs="Arial"/>
        </w:rPr>
        <w:t xml:space="preserve">challenge for people </w:t>
      </w:r>
      <w:r w:rsidRPr="004F4471">
        <w:rPr>
          <w:rFonts w:ascii="Arial" w:hAnsi="Arial" w:cs="Arial"/>
        </w:rPr>
        <w:t xml:space="preserve">in </w:t>
      </w:r>
      <w:r w:rsidR="00E16080" w:rsidRPr="004F4471">
        <w:rPr>
          <w:rFonts w:ascii="Arial" w:hAnsi="Arial" w:cs="Arial"/>
        </w:rPr>
        <w:t>keep</w:t>
      </w:r>
      <w:r w:rsidRPr="004F4471">
        <w:rPr>
          <w:rFonts w:ascii="Arial" w:hAnsi="Arial" w:cs="Arial"/>
        </w:rPr>
        <w:t>ing</w:t>
      </w:r>
      <w:r w:rsidR="00E16080" w:rsidRPr="004F4471">
        <w:rPr>
          <w:rFonts w:ascii="Arial" w:hAnsi="Arial" w:cs="Arial"/>
        </w:rPr>
        <w:t xml:space="preserve"> their balance </w:t>
      </w:r>
      <w:r w:rsidRPr="004F4471">
        <w:rPr>
          <w:rFonts w:ascii="Arial" w:hAnsi="Arial" w:cs="Arial"/>
        </w:rPr>
        <w:t>when</w:t>
      </w:r>
      <w:r w:rsidR="00E16080" w:rsidRPr="004F4471">
        <w:rPr>
          <w:rFonts w:ascii="Arial" w:hAnsi="Arial" w:cs="Arial"/>
        </w:rPr>
        <w:t xml:space="preserve"> the </w:t>
      </w:r>
      <w:r w:rsidRPr="004F4471">
        <w:rPr>
          <w:rFonts w:ascii="Arial" w:hAnsi="Arial" w:cs="Arial"/>
        </w:rPr>
        <w:t>ground</w:t>
      </w:r>
      <w:r w:rsidR="00E16080" w:rsidRPr="004F4471">
        <w:rPr>
          <w:rFonts w:ascii="Arial" w:hAnsi="Arial" w:cs="Arial"/>
        </w:rPr>
        <w:t xml:space="preserve"> </w:t>
      </w:r>
      <w:r w:rsidRPr="004F4471">
        <w:rPr>
          <w:rFonts w:ascii="Arial" w:hAnsi="Arial" w:cs="Arial"/>
        </w:rPr>
        <w:t xml:space="preserve">is </w:t>
      </w:r>
      <w:r w:rsidR="00E16080" w:rsidRPr="004F4471">
        <w:rPr>
          <w:rFonts w:ascii="Arial" w:hAnsi="Arial" w:cs="Arial"/>
        </w:rPr>
        <w:t xml:space="preserve">uneven. </w:t>
      </w:r>
      <w:r w:rsidRPr="004F4471">
        <w:rPr>
          <w:rFonts w:ascii="Arial" w:hAnsi="Arial" w:cs="Arial"/>
        </w:rPr>
        <w:t>W</w:t>
      </w:r>
      <w:r w:rsidR="00E16080" w:rsidRPr="004F4471">
        <w:rPr>
          <w:rFonts w:ascii="Arial" w:hAnsi="Arial" w:cs="Arial"/>
        </w:rPr>
        <w:t xml:space="preserve">hen you're designing parks, does footing </w:t>
      </w:r>
      <w:r w:rsidRPr="004F4471">
        <w:rPr>
          <w:rFonts w:ascii="Arial" w:hAnsi="Arial" w:cs="Arial"/>
        </w:rPr>
        <w:t>come</w:t>
      </w:r>
      <w:r w:rsidR="00E16080" w:rsidRPr="004F4471">
        <w:rPr>
          <w:rFonts w:ascii="Arial" w:hAnsi="Arial" w:cs="Arial"/>
        </w:rPr>
        <w:t xml:space="preserve"> into play? </w:t>
      </w:r>
      <w:r w:rsidRPr="004F4471">
        <w:rPr>
          <w:rFonts w:ascii="Arial" w:hAnsi="Arial" w:cs="Arial"/>
        </w:rPr>
        <w:t>Are</w:t>
      </w:r>
      <w:r w:rsidR="00E16080" w:rsidRPr="004F4471">
        <w:rPr>
          <w:rFonts w:ascii="Arial" w:hAnsi="Arial" w:cs="Arial"/>
        </w:rPr>
        <w:t xml:space="preserve"> there any suggestions</w:t>
      </w:r>
      <w:r w:rsidRPr="004F4471">
        <w:rPr>
          <w:rFonts w:ascii="Arial" w:hAnsi="Arial" w:cs="Arial"/>
        </w:rPr>
        <w:t>?</w:t>
      </w:r>
    </w:p>
    <w:p w14:paraId="57C1A85A" w14:textId="77777777" w:rsidR="006E2D3B" w:rsidRPr="004F4471" w:rsidRDefault="006E2D3B">
      <w:pPr>
        <w:spacing w:after="0"/>
        <w:rPr>
          <w:rFonts w:ascii="Arial" w:hAnsi="Arial" w:cs="Arial"/>
        </w:rPr>
      </w:pPr>
    </w:p>
    <w:p w14:paraId="433D8083" w14:textId="4713375A" w:rsidR="006E2D3B" w:rsidRPr="004F4471" w:rsidRDefault="00172F5C">
      <w:pPr>
        <w:spacing w:after="0"/>
        <w:rPr>
          <w:rFonts w:ascii="Arial" w:hAnsi="Arial" w:cs="Arial"/>
        </w:rPr>
      </w:pPr>
      <w:r w:rsidRPr="004F4471">
        <w:rPr>
          <w:rFonts w:ascii="Arial" w:hAnsi="Arial" w:cs="Arial"/>
          <w:b/>
          <w:bCs/>
        </w:rPr>
        <w:t>Shira</w:t>
      </w:r>
      <w:r w:rsidRPr="004F4471">
        <w:rPr>
          <w:rFonts w:ascii="Arial" w:hAnsi="Arial" w:cs="Arial"/>
        </w:rPr>
        <w:t>: I</w:t>
      </w:r>
      <w:r w:rsidR="00E16080" w:rsidRPr="004F4471">
        <w:rPr>
          <w:rFonts w:ascii="Arial" w:hAnsi="Arial" w:cs="Arial"/>
        </w:rPr>
        <w:t>f we take universal design principles to heart, we try to minimize those kinds of situation</w:t>
      </w:r>
      <w:r w:rsidRPr="004F4471">
        <w:rPr>
          <w:rFonts w:ascii="Arial" w:hAnsi="Arial" w:cs="Arial"/>
        </w:rPr>
        <w:t>s</w:t>
      </w:r>
      <w:r w:rsidR="00E16080" w:rsidRPr="004F4471">
        <w:rPr>
          <w:rFonts w:ascii="Arial" w:hAnsi="Arial" w:cs="Arial"/>
        </w:rPr>
        <w:t xml:space="preserve">. </w:t>
      </w:r>
      <w:r w:rsidRPr="004F4471">
        <w:rPr>
          <w:rFonts w:ascii="Arial" w:hAnsi="Arial" w:cs="Arial"/>
        </w:rPr>
        <w:t>A</w:t>
      </w:r>
      <w:r w:rsidR="00E16080" w:rsidRPr="004F4471">
        <w:rPr>
          <w:rFonts w:ascii="Arial" w:hAnsi="Arial" w:cs="Arial"/>
        </w:rPr>
        <w:t xml:space="preserve">ny new sites that we're developing, </w:t>
      </w:r>
      <w:r w:rsidRPr="004F4471">
        <w:rPr>
          <w:rFonts w:ascii="Arial" w:hAnsi="Arial" w:cs="Arial"/>
        </w:rPr>
        <w:t>we consider footing</w:t>
      </w:r>
      <w:r w:rsidR="00E16080" w:rsidRPr="004F4471">
        <w:rPr>
          <w:rFonts w:ascii="Arial" w:hAnsi="Arial" w:cs="Arial"/>
        </w:rPr>
        <w:t xml:space="preserve"> </w:t>
      </w:r>
      <w:r w:rsidRPr="004F4471">
        <w:rPr>
          <w:rFonts w:ascii="Arial" w:hAnsi="Arial" w:cs="Arial"/>
        </w:rPr>
        <w:t xml:space="preserve">to be </w:t>
      </w:r>
      <w:r w:rsidR="00E16080" w:rsidRPr="004F4471">
        <w:rPr>
          <w:rFonts w:ascii="Arial" w:hAnsi="Arial" w:cs="Arial"/>
        </w:rPr>
        <w:t xml:space="preserve">important as part of the design. The challenge is there's so many sites in places that were built years ago before these more modern standards. </w:t>
      </w:r>
      <w:r w:rsidR="00DB5DDC" w:rsidRPr="004F4471">
        <w:rPr>
          <w:rFonts w:ascii="Arial" w:hAnsi="Arial" w:cs="Arial"/>
        </w:rPr>
        <w:t>I</w:t>
      </w:r>
      <w:r w:rsidR="00E16080" w:rsidRPr="004F4471">
        <w:rPr>
          <w:rFonts w:ascii="Arial" w:hAnsi="Arial" w:cs="Arial"/>
        </w:rPr>
        <w:t xml:space="preserve">t's just taking a lot of time for catch up in order to improve them. </w:t>
      </w:r>
      <w:r w:rsidR="00DB5DDC" w:rsidRPr="004F4471">
        <w:rPr>
          <w:rFonts w:ascii="Arial" w:hAnsi="Arial" w:cs="Arial"/>
        </w:rPr>
        <w:t>A</w:t>
      </w:r>
      <w:r w:rsidR="00E16080" w:rsidRPr="004F4471">
        <w:rPr>
          <w:rFonts w:ascii="Arial" w:hAnsi="Arial" w:cs="Arial"/>
        </w:rPr>
        <w:t>s we move forward, we are</w:t>
      </w:r>
      <w:r w:rsidR="00DB5DDC" w:rsidRPr="004F4471">
        <w:rPr>
          <w:rFonts w:ascii="Arial" w:hAnsi="Arial" w:cs="Arial"/>
        </w:rPr>
        <w:t xml:space="preserve"> </w:t>
      </w:r>
      <w:r w:rsidR="00E16080" w:rsidRPr="004F4471">
        <w:rPr>
          <w:rFonts w:ascii="Arial" w:hAnsi="Arial" w:cs="Arial"/>
        </w:rPr>
        <w:t>ensuring that</w:t>
      </w:r>
      <w:r w:rsidR="00DB5DDC" w:rsidRPr="004F4471">
        <w:rPr>
          <w:rFonts w:ascii="Arial" w:hAnsi="Arial" w:cs="Arial"/>
        </w:rPr>
        <w:t xml:space="preserve"> </w:t>
      </w:r>
      <w:r w:rsidR="00E16080" w:rsidRPr="004F4471">
        <w:rPr>
          <w:rFonts w:ascii="Arial" w:hAnsi="Arial" w:cs="Arial"/>
        </w:rPr>
        <w:t>trails and places that are</w:t>
      </w:r>
      <w:r w:rsidRPr="004F4471">
        <w:rPr>
          <w:rFonts w:ascii="Arial" w:hAnsi="Arial" w:cs="Arial"/>
        </w:rPr>
        <w:t xml:space="preserve"> </w:t>
      </w:r>
      <w:r w:rsidR="00E16080" w:rsidRPr="004F4471">
        <w:rPr>
          <w:rFonts w:ascii="Arial" w:hAnsi="Arial" w:cs="Arial"/>
        </w:rPr>
        <w:t xml:space="preserve">available </w:t>
      </w:r>
      <w:r w:rsidR="00DB5DDC" w:rsidRPr="004F4471">
        <w:rPr>
          <w:rFonts w:ascii="Arial" w:hAnsi="Arial" w:cs="Arial"/>
        </w:rPr>
        <w:t>are</w:t>
      </w:r>
      <w:r w:rsidR="00E16080" w:rsidRPr="004F4471">
        <w:rPr>
          <w:rFonts w:ascii="Arial" w:hAnsi="Arial" w:cs="Arial"/>
        </w:rPr>
        <w:t xml:space="preserve"> accessible to more people.</w:t>
      </w:r>
    </w:p>
    <w:p w14:paraId="1EA98A3A" w14:textId="77777777" w:rsidR="006E2D3B" w:rsidRPr="004F4471" w:rsidRDefault="006E2D3B">
      <w:pPr>
        <w:spacing w:after="0"/>
        <w:rPr>
          <w:rFonts w:ascii="Arial" w:hAnsi="Arial" w:cs="Arial"/>
        </w:rPr>
      </w:pPr>
    </w:p>
    <w:p w14:paraId="5DE8CF58" w14:textId="35AE2CB2" w:rsidR="006E2D3B" w:rsidRPr="004F4471" w:rsidRDefault="00172F5C">
      <w:pPr>
        <w:spacing w:after="0"/>
        <w:rPr>
          <w:rFonts w:ascii="Arial" w:hAnsi="Arial" w:cs="Arial"/>
        </w:rPr>
      </w:pPr>
      <w:r w:rsidRPr="004F4471">
        <w:rPr>
          <w:rFonts w:ascii="Arial" w:hAnsi="Arial" w:cs="Arial"/>
          <w:b/>
          <w:bCs/>
        </w:rPr>
        <w:t>Eric</w:t>
      </w:r>
      <w:r w:rsidRPr="004F4471">
        <w:rPr>
          <w:rFonts w:ascii="Arial" w:hAnsi="Arial" w:cs="Arial"/>
        </w:rPr>
        <w:t xml:space="preserve">: </w:t>
      </w:r>
      <w:r w:rsidR="00E16080" w:rsidRPr="004F4471">
        <w:rPr>
          <w:rFonts w:ascii="Arial" w:hAnsi="Arial" w:cs="Arial"/>
        </w:rPr>
        <w:t xml:space="preserve">I have found this such an informative day. I want to </w:t>
      </w:r>
      <w:r w:rsidRPr="004F4471">
        <w:rPr>
          <w:rFonts w:ascii="Arial" w:hAnsi="Arial" w:cs="Arial"/>
        </w:rPr>
        <w:t>thank</w:t>
      </w:r>
      <w:r w:rsidR="00E16080" w:rsidRPr="004F4471">
        <w:rPr>
          <w:rFonts w:ascii="Arial" w:hAnsi="Arial" w:cs="Arial"/>
        </w:rPr>
        <w:t xml:space="preserve"> our panel</w:t>
      </w:r>
      <w:r w:rsidRPr="004F4471">
        <w:rPr>
          <w:rFonts w:ascii="Arial" w:hAnsi="Arial" w:cs="Arial"/>
        </w:rPr>
        <w:t>ists</w:t>
      </w:r>
      <w:r w:rsidR="004F4471">
        <w:rPr>
          <w:rFonts w:ascii="Arial" w:hAnsi="Arial" w:cs="Arial"/>
        </w:rPr>
        <w:t>.</w:t>
      </w:r>
      <w:r w:rsidR="00E16080" w:rsidRPr="004F4471">
        <w:rPr>
          <w:rFonts w:ascii="Arial" w:hAnsi="Arial" w:cs="Arial"/>
        </w:rPr>
        <w:t xml:space="preserve"> </w:t>
      </w:r>
      <w:r w:rsidR="004F4471">
        <w:rPr>
          <w:rFonts w:ascii="Arial" w:hAnsi="Arial" w:cs="Arial"/>
        </w:rPr>
        <w:t>W</w:t>
      </w:r>
      <w:r w:rsidR="00E16080" w:rsidRPr="004F4471">
        <w:rPr>
          <w:rFonts w:ascii="Arial" w:hAnsi="Arial" w:cs="Arial"/>
        </w:rPr>
        <w:t>e've covered a lot of information</w:t>
      </w:r>
      <w:r w:rsidR="004F4471">
        <w:rPr>
          <w:rFonts w:ascii="Arial" w:hAnsi="Arial" w:cs="Arial"/>
        </w:rPr>
        <w:t xml:space="preserve">, </w:t>
      </w:r>
      <w:r w:rsidR="00E16080" w:rsidRPr="004F4471">
        <w:rPr>
          <w:rFonts w:ascii="Arial" w:hAnsi="Arial" w:cs="Arial"/>
        </w:rPr>
        <w:t>wider topics than I even imagined</w:t>
      </w:r>
      <w:r w:rsidR="00DB5DDC" w:rsidRPr="004F4471">
        <w:rPr>
          <w:rFonts w:ascii="Arial" w:hAnsi="Arial" w:cs="Arial"/>
        </w:rPr>
        <w:t>. O</w:t>
      </w:r>
      <w:r w:rsidR="00E16080" w:rsidRPr="004F4471">
        <w:rPr>
          <w:rFonts w:ascii="Arial" w:hAnsi="Arial" w:cs="Arial"/>
        </w:rPr>
        <w:t>ne of the messages that I'll take away from today that seemed to be repeated over and over again is</w:t>
      </w:r>
      <w:r w:rsidR="00DB5DDC" w:rsidRPr="004F4471">
        <w:rPr>
          <w:rFonts w:ascii="Arial" w:hAnsi="Arial" w:cs="Arial"/>
        </w:rPr>
        <w:t xml:space="preserve">: </w:t>
      </w:r>
      <w:r w:rsidR="00E16080" w:rsidRPr="004F4471">
        <w:rPr>
          <w:rFonts w:ascii="Arial" w:hAnsi="Arial" w:cs="Arial"/>
        </w:rPr>
        <w:t xml:space="preserve">if you have a need, ask, don't be afraid to bring it up at community centers. Don't be afraid to say what you need. </w:t>
      </w:r>
      <w:proofErr w:type="spellStart"/>
      <w:r w:rsidR="00E16080" w:rsidRPr="004F4471">
        <w:rPr>
          <w:rFonts w:ascii="Arial" w:hAnsi="Arial" w:cs="Arial"/>
        </w:rPr>
        <w:t>Em</w:t>
      </w:r>
      <w:proofErr w:type="spellEnd"/>
      <w:r w:rsidR="00E16080" w:rsidRPr="004F4471">
        <w:rPr>
          <w:rFonts w:ascii="Arial" w:hAnsi="Arial" w:cs="Arial"/>
        </w:rPr>
        <w:t xml:space="preserve"> said it best. Don't limit yourself either</w:t>
      </w:r>
      <w:r w:rsidR="00DB5DDC" w:rsidRPr="004F4471">
        <w:rPr>
          <w:rFonts w:ascii="Arial" w:hAnsi="Arial" w:cs="Arial"/>
        </w:rPr>
        <w:t>,</w:t>
      </w:r>
      <w:r w:rsidR="00E16080" w:rsidRPr="004F4471">
        <w:rPr>
          <w:rFonts w:ascii="Arial" w:hAnsi="Arial" w:cs="Arial"/>
        </w:rPr>
        <w:t xml:space="preserve"> you might be a </w:t>
      </w:r>
      <w:r w:rsidR="00DB5DDC" w:rsidRPr="004F4471">
        <w:rPr>
          <w:rFonts w:ascii="Arial" w:hAnsi="Arial" w:cs="Arial"/>
        </w:rPr>
        <w:t>tent</w:t>
      </w:r>
      <w:r w:rsidR="00E16080" w:rsidRPr="004F4471">
        <w:rPr>
          <w:rFonts w:ascii="Arial" w:hAnsi="Arial" w:cs="Arial"/>
        </w:rPr>
        <w:t xml:space="preserve"> person. </w:t>
      </w:r>
      <w:r w:rsidR="00DB5DDC" w:rsidRPr="004F4471">
        <w:rPr>
          <w:rFonts w:ascii="Arial" w:hAnsi="Arial" w:cs="Arial"/>
        </w:rPr>
        <w:t>I</w:t>
      </w:r>
      <w:r w:rsidR="00E16080" w:rsidRPr="004F4471">
        <w:rPr>
          <w:rFonts w:ascii="Arial" w:hAnsi="Arial" w:cs="Arial"/>
        </w:rPr>
        <w:t>f you're a glamping person, that's okay too</w:t>
      </w:r>
      <w:r w:rsidR="00DB5DDC" w:rsidRPr="004F4471">
        <w:rPr>
          <w:rFonts w:ascii="Arial" w:hAnsi="Arial" w:cs="Arial"/>
        </w:rPr>
        <w:t>, b</w:t>
      </w:r>
      <w:r w:rsidR="00E16080" w:rsidRPr="004F4471">
        <w:rPr>
          <w:rFonts w:ascii="Arial" w:hAnsi="Arial" w:cs="Arial"/>
        </w:rPr>
        <w:t>ut don't put limits on what you want to experience. Don't be afraid to ask, there is a network out there</w:t>
      </w:r>
      <w:r w:rsidR="00DB5DDC" w:rsidRPr="004F4471">
        <w:rPr>
          <w:rFonts w:ascii="Arial" w:hAnsi="Arial" w:cs="Arial"/>
        </w:rPr>
        <w:t>.</w:t>
      </w:r>
      <w:r w:rsidR="00E16080" w:rsidRPr="004F4471">
        <w:rPr>
          <w:rFonts w:ascii="Arial" w:hAnsi="Arial" w:cs="Arial"/>
        </w:rPr>
        <w:t xml:space="preserve"> I would be remiss if I didn't say</w:t>
      </w:r>
      <w:r w:rsidR="00DB5DDC" w:rsidRPr="004F4471">
        <w:rPr>
          <w:rFonts w:ascii="Arial" w:hAnsi="Arial" w:cs="Arial"/>
        </w:rPr>
        <w:t xml:space="preserve"> it,</w:t>
      </w:r>
      <w:r w:rsidR="00E16080" w:rsidRPr="004F4471">
        <w:rPr>
          <w:rFonts w:ascii="Arial" w:hAnsi="Arial" w:cs="Arial"/>
        </w:rPr>
        <w:t xml:space="preserve"> and Emily, thank you for putting it in the chat</w:t>
      </w:r>
      <w:r w:rsidR="00DB5DDC" w:rsidRPr="004F4471">
        <w:rPr>
          <w:rFonts w:ascii="Arial" w:hAnsi="Arial" w:cs="Arial"/>
        </w:rPr>
        <w:t>, th</w:t>
      </w:r>
      <w:r w:rsidR="00E16080" w:rsidRPr="004F4471">
        <w:rPr>
          <w:rFonts w:ascii="Arial" w:hAnsi="Arial" w:cs="Arial"/>
        </w:rPr>
        <w:t xml:space="preserve">e </w:t>
      </w:r>
      <w:r w:rsidR="00DB5DDC" w:rsidRPr="004F4471">
        <w:rPr>
          <w:rFonts w:ascii="Arial" w:hAnsi="Arial" w:cs="Arial"/>
        </w:rPr>
        <w:t>T</w:t>
      </w:r>
      <w:r w:rsidR="00E16080" w:rsidRPr="004F4471">
        <w:rPr>
          <w:rFonts w:ascii="Arial" w:hAnsi="Arial" w:cs="Arial"/>
        </w:rPr>
        <w:t xml:space="preserve">etra </w:t>
      </w:r>
      <w:r w:rsidR="00DB5DDC" w:rsidRPr="004F4471">
        <w:rPr>
          <w:rFonts w:ascii="Arial" w:hAnsi="Arial" w:cs="Arial"/>
        </w:rPr>
        <w:t>S</w:t>
      </w:r>
      <w:r w:rsidR="00E16080" w:rsidRPr="004F4471">
        <w:rPr>
          <w:rFonts w:ascii="Arial" w:hAnsi="Arial" w:cs="Arial"/>
        </w:rPr>
        <w:t>ociety does assistive devices</w:t>
      </w:r>
      <w:r w:rsidR="00DB5DDC" w:rsidRPr="004F4471">
        <w:rPr>
          <w:rFonts w:ascii="Arial" w:hAnsi="Arial" w:cs="Arial"/>
        </w:rPr>
        <w:t xml:space="preserve">, so </w:t>
      </w:r>
      <w:r w:rsidR="00E16080" w:rsidRPr="004F4471">
        <w:rPr>
          <w:rFonts w:ascii="Arial" w:hAnsi="Arial" w:cs="Arial"/>
        </w:rPr>
        <w:t xml:space="preserve">if you're doing recreation, and you need something modified, maybe </w:t>
      </w:r>
      <w:r w:rsidR="00DB5DDC" w:rsidRPr="004F4471">
        <w:rPr>
          <w:rFonts w:ascii="Arial" w:hAnsi="Arial" w:cs="Arial"/>
        </w:rPr>
        <w:t>they</w:t>
      </w:r>
      <w:r w:rsidR="00E16080" w:rsidRPr="004F4471">
        <w:rPr>
          <w:rFonts w:ascii="Arial" w:hAnsi="Arial" w:cs="Arial"/>
        </w:rPr>
        <w:t xml:space="preserve"> can help you. </w:t>
      </w:r>
      <w:r w:rsidR="00DB5DDC" w:rsidRPr="004F4471">
        <w:rPr>
          <w:rFonts w:ascii="Arial" w:hAnsi="Arial" w:cs="Arial"/>
        </w:rPr>
        <w:t>In</w:t>
      </w:r>
      <w:r w:rsidR="00E16080" w:rsidRPr="004F4471">
        <w:rPr>
          <w:rFonts w:ascii="Arial" w:hAnsi="Arial" w:cs="Arial"/>
        </w:rPr>
        <w:t xml:space="preserve"> closing, </w:t>
      </w:r>
      <w:r w:rsidR="00DB5DDC" w:rsidRPr="004F4471">
        <w:rPr>
          <w:rFonts w:ascii="Arial" w:hAnsi="Arial" w:cs="Arial"/>
        </w:rPr>
        <w:t xml:space="preserve">I </w:t>
      </w:r>
      <w:r w:rsidR="00E16080" w:rsidRPr="004F4471">
        <w:rPr>
          <w:rFonts w:ascii="Arial" w:hAnsi="Arial" w:cs="Arial"/>
        </w:rPr>
        <w:t>want to mention that everything that was shared here is going to be</w:t>
      </w:r>
      <w:r w:rsidR="009855D6" w:rsidRPr="004F4471">
        <w:rPr>
          <w:rFonts w:ascii="Arial" w:hAnsi="Arial" w:cs="Arial"/>
        </w:rPr>
        <w:t xml:space="preserve"> </w:t>
      </w:r>
      <w:r w:rsidR="00E16080" w:rsidRPr="004F4471">
        <w:rPr>
          <w:rFonts w:ascii="Arial" w:hAnsi="Arial" w:cs="Arial"/>
        </w:rPr>
        <w:t xml:space="preserve">posted and emailed out to attendees, </w:t>
      </w:r>
      <w:r w:rsidR="00DB5DDC" w:rsidRPr="004F4471">
        <w:rPr>
          <w:rFonts w:ascii="Arial" w:hAnsi="Arial" w:cs="Arial"/>
        </w:rPr>
        <w:t xml:space="preserve">and </w:t>
      </w:r>
      <w:r w:rsidR="00E16080" w:rsidRPr="004F4471">
        <w:rPr>
          <w:rFonts w:ascii="Arial" w:hAnsi="Arial" w:cs="Arial"/>
        </w:rPr>
        <w:t>there's going to be a summary of findings within the next week.</w:t>
      </w:r>
      <w:r w:rsidR="00DB5DDC" w:rsidRPr="004F4471">
        <w:rPr>
          <w:rFonts w:ascii="Arial" w:hAnsi="Arial" w:cs="Arial"/>
        </w:rPr>
        <w:t xml:space="preserve"> </w:t>
      </w:r>
      <w:proofErr w:type="spellStart"/>
      <w:r w:rsidR="00DB5DDC" w:rsidRPr="004F4471">
        <w:rPr>
          <w:rFonts w:ascii="Arial" w:hAnsi="Arial" w:cs="Arial"/>
        </w:rPr>
        <w:t>ConnecTra</w:t>
      </w:r>
      <w:proofErr w:type="spellEnd"/>
      <w:r w:rsidR="00DB5DDC" w:rsidRPr="004F4471">
        <w:rPr>
          <w:rFonts w:ascii="Arial" w:hAnsi="Arial" w:cs="Arial"/>
        </w:rPr>
        <w:t xml:space="preserve">, </w:t>
      </w:r>
      <w:r w:rsidR="00D441C7">
        <w:rPr>
          <w:rFonts w:ascii="Arial" w:hAnsi="Arial" w:cs="Arial"/>
        </w:rPr>
        <w:t>is</w:t>
      </w:r>
      <w:r w:rsidR="00DB5DDC" w:rsidRPr="004F4471">
        <w:rPr>
          <w:rFonts w:ascii="Arial" w:hAnsi="Arial" w:cs="Arial"/>
        </w:rPr>
        <w:t xml:space="preserve"> a safe space to share your ideas and we always </w:t>
      </w:r>
      <w:r w:rsidR="00E16080" w:rsidRPr="004F4471">
        <w:rPr>
          <w:rFonts w:ascii="Arial" w:hAnsi="Arial" w:cs="Arial"/>
        </w:rPr>
        <w:t>welcome your feedback</w:t>
      </w:r>
      <w:r w:rsidR="00DB5DDC" w:rsidRPr="004F4471">
        <w:rPr>
          <w:rFonts w:ascii="Arial" w:hAnsi="Arial" w:cs="Arial"/>
        </w:rPr>
        <w:t>. A</w:t>
      </w:r>
      <w:r w:rsidR="00E16080" w:rsidRPr="004F4471">
        <w:rPr>
          <w:rFonts w:ascii="Arial" w:hAnsi="Arial" w:cs="Arial"/>
        </w:rPr>
        <w:t xml:space="preserve">ny follow up questions, concerns or ideas for the future, you can email to </w:t>
      </w:r>
      <w:hyperlink r:id="rId10" w:history="1">
        <w:r w:rsidR="00DB5DDC" w:rsidRPr="004F4471">
          <w:rPr>
            <w:rStyle w:val="Hyperlink"/>
            <w:rFonts w:ascii="Arial" w:hAnsi="Arial" w:cs="Arial"/>
          </w:rPr>
          <w:t>echambers@connectra.org</w:t>
        </w:r>
      </w:hyperlink>
      <w:r w:rsidR="00DB5DDC" w:rsidRPr="004F4471">
        <w:rPr>
          <w:rFonts w:ascii="Arial" w:hAnsi="Arial" w:cs="Arial"/>
        </w:rPr>
        <w:t xml:space="preserve">. </w:t>
      </w:r>
      <w:r w:rsidR="00E16080" w:rsidRPr="004F4471">
        <w:rPr>
          <w:rFonts w:ascii="Arial" w:hAnsi="Arial" w:cs="Arial"/>
        </w:rPr>
        <w:t xml:space="preserve">I believe the emails of the of the panelists are going to be posted as well. </w:t>
      </w:r>
      <w:r w:rsidR="00DB5DDC" w:rsidRPr="004F4471">
        <w:rPr>
          <w:rFonts w:ascii="Arial" w:hAnsi="Arial" w:cs="Arial"/>
        </w:rPr>
        <w:t>C</w:t>
      </w:r>
      <w:r w:rsidR="00E16080" w:rsidRPr="004F4471">
        <w:rPr>
          <w:rFonts w:ascii="Arial" w:hAnsi="Arial" w:cs="Arial"/>
        </w:rPr>
        <w:t xml:space="preserve">ontinue to check out various events that are happening through </w:t>
      </w:r>
      <w:proofErr w:type="spellStart"/>
      <w:r w:rsidR="00E16080" w:rsidRPr="004F4471">
        <w:rPr>
          <w:rFonts w:ascii="Arial" w:hAnsi="Arial" w:cs="Arial"/>
        </w:rPr>
        <w:t>Connec</w:t>
      </w:r>
      <w:r w:rsidR="00DB5DDC" w:rsidRPr="004F4471">
        <w:rPr>
          <w:rFonts w:ascii="Arial" w:hAnsi="Arial" w:cs="Arial"/>
        </w:rPr>
        <w:t>Tra</w:t>
      </w:r>
      <w:proofErr w:type="spellEnd"/>
      <w:r w:rsidR="00DB5DDC" w:rsidRPr="004F4471">
        <w:rPr>
          <w:rFonts w:ascii="Arial" w:hAnsi="Arial" w:cs="Arial"/>
        </w:rPr>
        <w:t>. O</w:t>
      </w:r>
      <w:r w:rsidR="00E16080" w:rsidRPr="004F4471">
        <w:rPr>
          <w:rFonts w:ascii="Arial" w:hAnsi="Arial" w:cs="Arial"/>
        </w:rPr>
        <w:t>f course, you yourselves are a great resource for us</w:t>
      </w:r>
      <w:r w:rsidR="00DB5DDC" w:rsidRPr="004F4471">
        <w:rPr>
          <w:rFonts w:ascii="Arial" w:hAnsi="Arial" w:cs="Arial"/>
        </w:rPr>
        <w:t>, s</w:t>
      </w:r>
      <w:r w:rsidR="00E16080" w:rsidRPr="004F4471">
        <w:rPr>
          <w:rFonts w:ascii="Arial" w:hAnsi="Arial" w:cs="Arial"/>
        </w:rPr>
        <w:t>o if you know</w:t>
      </w:r>
      <w:r w:rsidR="00DB5DDC" w:rsidRPr="004F4471">
        <w:rPr>
          <w:rFonts w:ascii="Arial" w:hAnsi="Arial" w:cs="Arial"/>
        </w:rPr>
        <w:t xml:space="preserve"> of</w:t>
      </w:r>
      <w:r w:rsidR="00E16080" w:rsidRPr="004F4471">
        <w:rPr>
          <w:rFonts w:ascii="Arial" w:hAnsi="Arial" w:cs="Arial"/>
        </w:rPr>
        <w:t xml:space="preserve"> </w:t>
      </w:r>
      <w:r w:rsidR="00F5455D" w:rsidRPr="004F4471">
        <w:rPr>
          <w:rFonts w:ascii="Arial" w:hAnsi="Arial" w:cs="Arial"/>
        </w:rPr>
        <w:t>anything</w:t>
      </w:r>
      <w:r w:rsidR="00E16080" w:rsidRPr="004F4471">
        <w:rPr>
          <w:rFonts w:ascii="Arial" w:hAnsi="Arial" w:cs="Arial"/>
        </w:rPr>
        <w:t xml:space="preserve"> that's happening out there, let </w:t>
      </w:r>
      <w:proofErr w:type="spellStart"/>
      <w:r w:rsidR="00DB5DDC" w:rsidRPr="004F4471">
        <w:rPr>
          <w:rFonts w:ascii="Arial" w:hAnsi="Arial" w:cs="Arial"/>
        </w:rPr>
        <w:t>ConnecTra</w:t>
      </w:r>
      <w:proofErr w:type="spellEnd"/>
      <w:r w:rsidR="00E16080" w:rsidRPr="004F4471">
        <w:rPr>
          <w:rFonts w:ascii="Arial" w:hAnsi="Arial" w:cs="Arial"/>
        </w:rPr>
        <w:t xml:space="preserve"> know</w:t>
      </w:r>
      <w:r w:rsidR="00DB5DDC" w:rsidRPr="004F4471">
        <w:rPr>
          <w:rFonts w:ascii="Arial" w:hAnsi="Arial" w:cs="Arial"/>
        </w:rPr>
        <w:t>.</w:t>
      </w:r>
      <w:r w:rsidR="00E16080" w:rsidRPr="004F4471">
        <w:rPr>
          <w:rFonts w:ascii="Arial" w:hAnsi="Arial" w:cs="Arial"/>
        </w:rPr>
        <w:t xml:space="preserve"> Emily does a great job of putting these together</w:t>
      </w:r>
      <w:r w:rsidR="00F5455D" w:rsidRPr="004F4471">
        <w:rPr>
          <w:rFonts w:ascii="Arial" w:hAnsi="Arial" w:cs="Arial"/>
        </w:rPr>
        <w:t>, a</w:t>
      </w:r>
      <w:r w:rsidR="00E16080" w:rsidRPr="004F4471">
        <w:rPr>
          <w:rFonts w:ascii="Arial" w:hAnsi="Arial" w:cs="Arial"/>
        </w:rPr>
        <w:t xml:space="preserve">nd it's been great with our phenomenal panelists. </w:t>
      </w:r>
      <w:r w:rsidR="00DB5DDC" w:rsidRPr="004F4471">
        <w:rPr>
          <w:rFonts w:ascii="Arial" w:hAnsi="Arial" w:cs="Arial"/>
        </w:rPr>
        <w:t>O</w:t>
      </w:r>
      <w:r w:rsidR="00E16080" w:rsidRPr="004F4471">
        <w:rPr>
          <w:rFonts w:ascii="Arial" w:hAnsi="Arial" w:cs="Arial"/>
        </w:rPr>
        <w:t xml:space="preserve">n behalf of the </w:t>
      </w:r>
      <w:r w:rsidR="00DB5DDC" w:rsidRPr="004F4471">
        <w:rPr>
          <w:rFonts w:ascii="Arial" w:hAnsi="Arial" w:cs="Arial"/>
        </w:rPr>
        <w:t>D</w:t>
      </w:r>
      <w:r w:rsidR="00E16080" w:rsidRPr="004F4471">
        <w:rPr>
          <w:rFonts w:ascii="Arial" w:hAnsi="Arial" w:cs="Arial"/>
        </w:rPr>
        <w:t xml:space="preserve">isability Foundation, </w:t>
      </w:r>
      <w:proofErr w:type="spellStart"/>
      <w:r w:rsidR="00DB5DDC" w:rsidRPr="004F4471">
        <w:rPr>
          <w:rFonts w:ascii="Arial" w:hAnsi="Arial" w:cs="Arial"/>
        </w:rPr>
        <w:t>ConnecTra</w:t>
      </w:r>
      <w:proofErr w:type="spellEnd"/>
      <w:r w:rsidR="00E16080" w:rsidRPr="004F4471">
        <w:rPr>
          <w:rFonts w:ascii="Arial" w:hAnsi="Arial" w:cs="Arial"/>
        </w:rPr>
        <w:t>, and myself, I want to say thank you.</w:t>
      </w:r>
    </w:p>
    <w:sectPr w:rsidR="006E2D3B" w:rsidRPr="004F4471"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2280" w14:textId="77777777" w:rsidR="004514A6" w:rsidRDefault="004514A6">
      <w:pPr>
        <w:spacing w:after="0" w:line="240" w:lineRule="auto"/>
      </w:pPr>
      <w:r>
        <w:separator/>
      </w:r>
    </w:p>
  </w:endnote>
  <w:endnote w:type="continuationSeparator" w:id="0">
    <w:p w14:paraId="6A593B8B" w14:textId="77777777" w:rsidR="004514A6" w:rsidRDefault="0045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D904" w14:textId="77777777" w:rsidR="004514A6" w:rsidRDefault="004514A6">
      <w:pPr>
        <w:spacing w:after="0" w:line="240" w:lineRule="auto"/>
      </w:pPr>
      <w:r>
        <w:separator/>
      </w:r>
    </w:p>
  </w:footnote>
  <w:footnote w:type="continuationSeparator" w:id="0">
    <w:p w14:paraId="754B0956" w14:textId="77777777" w:rsidR="004514A6" w:rsidRDefault="0045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05E68"/>
    <w:rsid w:val="001168AE"/>
    <w:rsid w:val="001216B9"/>
    <w:rsid w:val="0015074B"/>
    <w:rsid w:val="0016407A"/>
    <w:rsid w:val="00172F5C"/>
    <w:rsid w:val="001B257D"/>
    <w:rsid w:val="00235BE9"/>
    <w:rsid w:val="0029639D"/>
    <w:rsid w:val="002A3597"/>
    <w:rsid w:val="002E7884"/>
    <w:rsid w:val="002F6282"/>
    <w:rsid w:val="00326F90"/>
    <w:rsid w:val="0035358D"/>
    <w:rsid w:val="00361A43"/>
    <w:rsid w:val="004514A6"/>
    <w:rsid w:val="00465095"/>
    <w:rsid w:val="00487A89"/>
    <w:rsid w:val="004A641F"/>
    <w:rsid w:val="004B593C"/>
    <w:rsid w:val="004D4654"/>
    <w:rsid w:val="004F060F"/>
    <w:rsid w:val="004F4471"/>
    <w:rsid w:val="005407C2"/>
    <w:rsid w:val="00556206"/>
    <w:rsid w:val="005F6346"/>
    <w:rsid w:val="00644181"/>
    <w:rsid w:val="00676712"/>
    <w:rsid w:val="006B2096"/>
    <w:rsid w:val="006D2A4D"/>
    <w:rsid w:val="006E2A8C"/>
    <w:rsid w:val="006E2D3B"/>
    <w:rsid w:val="00714336"/>
    <w:rsid w:val="00725A01"/>
    <w:rsid w:val="007749AF"/>
    <w:rsid w:val="00794EBC"/>
    <w:rsid w:val="007C2452"/>
    <w:rsid w:val="00845981"/>
    <w:rsid w:val="008B6971"/>
    <w:rsid w:val="008E51C6"/>
    <w:rsid w:val="00930F33"/>
    <w:rsid w:val="00952BB3"/>
    <w:rsid w:val="009855D6"/>
    <w:rsid w:val="009946B3"/>
    <w:rsid w:val="00997016"/>
    <w:rsid w:val="009C3AF0"/>
    <w:rsid w:val="00A12EE5"/>
    <w:rsid w:val="00A3382D"/>
    <w:rsid w:val="00A51ABB"/>
    <w:rsid w:val="00A86433"/>
    <w:rsid w:val="00AA1D8D"/>
    <w:rsid w:val="00B01C9A"/>
    <w:rsid w:val="00B47730"/>
    <w:rsid w:val="00B56F65"/>
    <w:rsid w:val="00B656C1"/>
    <w:rsid w:val="00BA2D00"/>
    <w:rsid w:val="00BA4C2B"/>
    <w:rsid w:val="00BD0140"/>
    <w:rsid w:val="00BD1B3B"/>
    <w:rsid w:val="00C24502"/>
    <w:rsid w:val="00C24B4C"/>
    <w:rsid w:val="00CB0664"/>
    <w:rsid w:val="00D24342"/>
    <w:rsid w:val="00D441C7"/>
    <w:rsid w:val="00D57E81"/>
    <w:rsid w:val="00D81D7B"/>
    <w:rsid w:val="00DB5DDC"/>
    <w:rsid w:val="00E16080"/>
    <w:rsid w:val="00E35572"/>
    <w:rsid w:val="00E35A9F"/>
    <w:rsid w:val="00EC5FD2"/>
    <w:rsid w:val="00ED07C1"/>
    <w:rsid w:val="00ED3244"/>
    <w:rsid w:val="00F239F5"/>
    <w:rsid w:val="00F4170C"/>
    <w:rsid w:val="00F5455D"/>
    <w:rsid w:val="00F93CE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lusion@surrey.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chambers@connectra.org" TargetMode="External"/><Relationship Id="rId4" Type="http://schemas.openxmlformats.org/officeDocument/2006/relationships/settings" Target="settings.xml"/><Relationship Id="rId9" Type="http://schemas.openxmlformats.org/officeDocument/2006/relationships/hyperlink" Target="mailto:inclusion@surrey.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16</Pages>
  <Words>8456</Words>
  <Characters>48201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Audrey Warner</cp:lastModifiedBy>
  <cp:revision>15</cp:revision>
  <dcterms:created xsi:type="dcterms:W3CDTF">2019-09-10T23:59:00Z</dcterms:created>
  <dcterms:modified xsi:type="dcterms:W3CDTF">2021-09-03T09:15:00Z</dcterms:modified>
  <cp:category/>
</cp:coreProperties>
</file>